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D7" w:rsidRDefault="005043D7" w:rsidP="00FB029E">
      <w:pPr>
        <w:autoSpaceDE w:val="0"/>
        <w:autoSpaceDN w:val="0"/>
        <w:spacing w:after="0" w:line="220" w:lineRule="exact"/>
      </w:pPr>
    </w:p>
    <w:p w:rsidR="005043D7" w:rsidRPr="001704E8" w:rsidRDefault="006552BD" w:rsidP="00FB029E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1704E8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5043D7" w:rsidRPr="001704E8" w:rsidRDefault="006552BD" w:rsidP="00FB029E">
      <w:pPr>
        <w:autoSpaceDE w:val="0"/>
        <w:autoSpaceDN w:val="0"/>
        <w:spacing w:after="0" w:line="230" w:lineRule="auto"/>
        <w:ind w:left="1632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спорта Республики Карелия</w:t>
      </w:r>
    </w:p>
    <w:p w:rsidR="005043D7" w:rsidRPr="001704E8" w:rsidRDefault="006552BD" w:rsidP="00FB029E">
      <w:pPr>
        <w:autoSpaceDE w:val="0"/>
        <w:autoSpaceDN w:val="0"/>
        <w:spacing w:after="0" w:line="230" w:lineRule="auto"/>
        <w:ind w:left="1674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Администрация </w:t>
      </w:r>
      <w:proofErr w:type="spellStart"/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Прионежского</w:t>
      </w:r>
      <w:proofErr w:type="spellEnd"/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 Муниципального района</w:t>
      </w:r>
    </w:p>
    <w:p w:rsidR="005043D7" w:rsidRPr="001704E8" w:rsidRDefault="006552BD" w:rsidP="00FB029E">
      <w:pPr>
        <w:autoSpaceDE w:val="0"/>
        <w:autoSpaceDN w:val="0"/>
        <w:spacing w:after="0" w:line="230" w:lineRule="auto"/>
        <w:ind w:left="2376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МОУ "Нововилговская средняя школа №3"</w:t>
      </w:r>
    </w:p>
    <w:p w:rsidR="005043D7" w:rsidRDefault="005043D7" w:rsidP="00FB029E">
      <w:pPr>
        <w:spacing w:after="0"/>
        <w:rPr>
          <w:lang w:val="ru-RU"/>
        </w:rPr>
      </w:pPr>
    </w:p>
    <w:p w:rsidR="00FB029E" w:rsidRPr="001704E8" w:rsidRDefault="00FB029E" w:rsidP="00FB029E">
      <w:pPr>
        <w:spacing w:after="0"/>
        <w:rPr>
          <w:lang w:val="ru-RU"/>
        </w:rPr>
        <w:sectPr w:rsidR="00FB029E" w:rsidRPr="001704E8">
          <w:pgSz w:w="11900" w:h="16840"/>
          <w:pgMar w:top="298" w:right="878" w:bottom="1332" w:left="1440" w:header="720" w:footer="720" w:gutter="0"/>
          <w:cols w:space="720" w:equalWidth="0">
            <w:col w:w="9582" w:space="0"/>
          </w:cols>
          <w:docGrid w:linePitch="360"/>
        </w:sectPr>
      </w:pPr>
    </w:p>
    <w:p w:rsidR="005043D7" w:rsidRPr="001704E8" w:rsidRDefault="006552BD">
      <w:pPr>
        <w:autoSpaceDE w:val="0"/>
        <w:autoSpaceDN w:val="0"/>
        <w:spacing w:after="0" w:line="245" w:lineRule="auto"/>
        <w:ind w:left="2816" w:right="432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РАССМОТРЕНО </w:t>
      </w:r>
      <w:r w:rsidRPr="001704E8">
        <w:rPr>
          <w:lang w:val="ru-RU"/>
        </w:rPr>
        <w:br/>
      </w:r>
      <w:r w:rsidRPr="001704E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методическим объединением </w:t>
      </w:r>
      <w:r w:rsidRPr="001704E8">
        <w:rPr>
          <w:lang w:val="ru-RU"/>
        </w:rPr>
        <w:br/>
      </w:r>
      <w:r w:rsidRPr="001704E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учителей</w:t>
      </w:r>
    </w:p>
    <w:p w:rsidR="005043D7" w:rsidRPr="001704E8" w:rsidRDefault="005043D7">
      <w:pPr>
        <w:rPr>
          <w:lang w:val="ru-RU"/>
        </w:rPr>
        <w:sectPr w:rsidR="005043D7" w:rsidRPr="001704E8">
          <w:type w:val="continuous"/>
          <w:pgSz w:w="11900" w:h="16840"/>
          <w:pgMar w:top="298" w:right="878" w:bottom="1332" w:left="1440" w:header="720" w:footer="720" w:gutter="0"/>
          <w:cols w:num="2" w:space="720" w:equalWidth="0">
            <w:col w:w="5848" w:space="0"/>
            <w:col w:w="3734" w:space="0"/>
          </w:cols>
          <w:docGrid w:linePitch="360"/>
        </w:sectPr>
      </w:pPr>
    </w:p>
    <w:p w:rsidR="005043D7" w:rsidRPr="001704E8" w:rsidRDefault="006552BD">
      <w:pPr>
        <w:autoSpaceDE w:val="0"/>
        <w:autoSpaceDN w:val="0"/>
        <w:spacing w:after="0" w:line="245" w:lineRule="auto"/>
        <w:ind w:left="484" w:right="1728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1704E8">
        <w:rPr>
          <w:lang w:val="ru-RU"/>
        </w:rPr>
        <w:br/>
      </w:r>
      <w:r w:rsidRPr="001704E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5043D7" w:rsidRDefault="006552BD">
      <w:pPr>
        <w:autoSpaceDE w:val="0"/>
        <w:autoSpaceDN w:val="0"/>
        <w:spacing w:before="182" w:after="182" w:line="230" w:lineRule="auto"/>
        <w:ind w:left="484"/>
      </w:pPr>
      <w:r>
        <w:rPr>
          <w:rFonts w:ascii="Times New Roman" w:eastAsia="Times New Roman" w:hAnsi="Times New Roman"/>
          <w:color w:val="000000"/>
          <w:w w:val="102"/>
          <w:sz w:val="20"/>
        </w:rPr>
        <w:t>______________</w:t>
      </w:r>
      <w:proofErr w:type="spellStart"/>
      <w:r>
        <w:rPr>
          <w:rFonts w:ascii="Times New Roman" w:eastAsia="Times New Roman" w:hAnsi="Times New Roman"/>
          <w:color w:val="000000"/>
          <w:w w:val="102"/>
          <w:sz w:val="20"/>
        </w:rPr>
        <w:t>Корнева</w:t>
      </w:r>
      <w:proofErr w:type="spellEnd"/>
      <w:r>
        <w:rPr>
          <w:rFonts w:ascii="Times New Roman" w:eastAsia="Times New Roman" w:hAnsi="Times New Roman"/>
          <w:color w:val="000000"/>
          <w:w w:val="102"/>
          <w:sz w:val="20"/>
        </w:rPr>
        <w:t xml:space="preserve"> А.А.</w:t>
      </w:r>
    </w:p>
    <w:p w:rsidR="005043D7" w:rsidRDefault="005043D7">
      <w:pPr>
        <w:sectPr w:rsidR="005043D7">
          <w:type w:val="nextColumn"/>
          <w:pgSz w:w="11900" w:h="16840"/>
          <w:pgMar w:top="298" w:right="878" w:bottom="1332" w:left="1440" w:header="720" w:footer="720" w:gutter="0"/>
          <w:cols w:num="2" w:space="720" w:equalWidth="0">
            <w:col w:w="5848" w:space="0"/>
            <w:col w:w="3734" w:space="0"/>
          </w:cols>
          <w:docGrid w:linePitch="360"/>
        </w:sectPr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4520"/>
        <w:gridCol w:w="2460"/>
      </w:tblGrid>
      <w:tr w:rsidR="005043D7">
        <w:trPr>
          <w:trHeight w:hRule="exact" w:val="898"/>
        </w:trPr>
        <w:tc>
          <w:tcPr>
            <w:tcW w:w="4520" w:type="dxa"/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204" w:after="0" w:line="324" w:lineRule="auto"/>
              <w:ind w:left="1416" w:right="288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lastRenderedPageBreak/>
              <w:t xml:space="preserve">Руководитель МО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 Яковлева Н.В.</w:t>
            </w:r>
          </w:p>
        </w:tc>
        <w:tc>
          <w:tcPr>
            <w:tcW w:w="2460" w:type="dxa"/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after="0" w:line="324" w:lineRule="auto"/>
              <w:ind w:left="412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""   г.</w:t>
            </w:r>
          </w:p>
        </w:tc>
      </w:tr>
    </w:tbl>
    <w:p w:rsidR="005043D7" w:rsidRDefault="006552BD">
      <w:pPr>
        <w:autoSpaceDE w:val="0"/>
        <w:autoSpaceDN w:val="0"/>
        <w:spacing w:before="122" w:after="0" w:line="230" w:lineRule="auto"/>
        <w:ind w:right="5676"/>
        <w:jc w:val="right"/>
      </w:pPr>
      <w:r>
        <w:rPr>
          <w:rFonts w:ascii="Times New Roman" w:eastAsia="Times New Roman" w:hAnsi="Times New Roman"/>
          <w:color w:val="000000"/>
          <w:w w:val="102"/>
          <w:sz w:val="20"/>
        </w:rPr>
        <w:t>Протокол №</w:t>
      </w:r>
    </w:p>
    <w:p w:rsidR="005043D7" w:rsidRDefault="006552BD">
      <w:pPr>
        <w:autoSpaceDE w:val="0"/>
        <w:autoSpaceDN w:val="0"/>
        <w:spacing w:before="182" w:after="0" w:line="230" w:lineRule="auto"/>
        <w:ind w:right="6018"/>
        <w:jc w:val="right"/>
        <w:rPr>
          <w:rFonts w:ascii="Times New Roman" w:eastAsia="Times New Roman" w:hAnsi="Times New Roman"/>
          <w:color w:val="000000"/>
          <w:w w:val="102"/>
          <w:sz w:val="20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w w:val="102"/>
          <w:sz w:val="20"/>
        </w:rPr>
        <w:t>от</w:t>
      </w:r>
      <w:proofErr w:type="spellEnd"/>
      <w:proofErr w:type="gramEnd"/>
      <w:r>
        <w:rPr>
          <w:rFonts w:ascii="Times New Roman" w:eastAsia="Times New Roman" w:hAnsi="Times New Roman"/>
          <w:color w:val="000000"/>
          <w:w w:val="102"/>
          <w:sz w:val="20"/>
        </w:rPr>
        <w:t xml:space="preserve"> ""    г.</w:t>
      </w:r>
    </w:p>
    <w:p w:rsidR="00FB029E" w:rsidRDefault="00FB029E">
      <w:pPr>
        <w:autoSpaceDE w:val="0"/>
        <w:autoSpaceDN w:val="0"/>
        <w:spacing w:before="182" w:after="0" w:line="230" w:lineRule="auto"/>
        <w:ind w:right="6018"/>
        <w:jc w:val="right"/>
        <w:rPr>
          <w:rFonts w:ascii="Times New Roman" w:eastAsia="Times New Roman" w:hAnsi="Times New Roman"/>
          <w:color w:val="000000"/>
          <w:w w:val="102"/>
          <w:sz w:val="20"/>
        </w:rPr>
      </w:pPr>
    </w:p>
    <w:p w:rsidR="00FB029E" w:rsidRDefault="00FB029E">
      <w:pPr>
        <w:autoSpaceDE w:val="0"/>
        <w:autoSpaceDN w:val="0"/>
        <w:spacing w:before="182" w:after="0" w:line="230" w:lineRule="auto"/>
        <w:ind w:right="6018"/>
        <w:jc w:val="right"/>
        <w:rPr>
          <w:rFonts w:ascii="Times New Roman" w:eastAsia="Times New Roman" w:hAnsi="Times New Roman"/>
          <w:color w:val="000000"/>
          <w:w w:val="102"/>
          <w:sz w:val="20"/>
        </w:rPr>
      </w:pPr>
    </w:p>
    <w:p w:rsidR="00FB029E" w:rsidRDefault="00FB029E">
      <w:pPr>
        <w:autoSpaceDE w:val="0"/>
        <w:autoSpaceDN w:val="0"/>
        <w:spacing w:before="182" w:after="0" w:line="230" w:lineRule="auto"/>
        <w:ind w:right="6018"/>
        <w:jc w:val="right"/>
      </w:pPr>
    </w:p>
    <w:p w:rsidR="005043D7" w:rsidRPr="001704E8" w:rsidRDefault="006552BD" w:rsidP="00FB029E">
      <w:pPr>
        <w:autoSpaceDE w:val="0"/>
        <w:autoSpaceDN w:val="0"/>
        <w:spacing w:after="0" w:line="262" w:lineRule="auto"/>
        <w:ind w:left="3024" w:right="3600"/>
        <w:jc w:val="center"/>
        <w:rPr>
          <w:lang w:val="ru-RU"/>
        </w:rPr>
      </w:pPr>
      <w:r w:rsidRPr="001704E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1704E8">
        <w:rPr>
          <w:lang w:val="ru-RU"/>
        </w:rPr>
        <w:br/>
      </w: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учебного </w:t>
      </w:r>
      <w:proofErr w:type="gramStart"/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предмета</w:t>
      </w:r>
      <w:r w:rsidRPr="001704E8">
        <w:rPr>
          <w:lang w:val="ru-RU"/>
        </w:rPr>
        <w:br/>
      </w: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gramEnd"/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Окружающий мир»</w:t>
      </w:r>
    </w:p>
    <w:p w:rsidR="005043D7" w:rsidRDefault="006552BD" w:rsidP="00FB029E">
      <w:pPr>
        <w:autoSpaceDE w:val="0"/>
        <w:autoSpaceDN w:val="0"/>
        <w:spacing w:after="0" w:line="262" w:lineRule="auto"/>
        <w:ind w:left="2160" w:right="259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</w:t>
      </w:r>
      <w:bookmarkStart w:id="0" w:name="_GoBack"/>
      <w:bookmarkEnd w:id="0"/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го образования </w:t>
      </w:r>
      <w:r w:rsidRPr="001704E8">
        <w:rPr>
          <w:lang w:val="ru-RU"/>
        </w:rPr>
        <w:br/>
      </w: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proofErr w:type="gramStart"/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2023  учебный</w:t>
      </w:r>
      <w:proofErr w:type="gramEnd"/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FB029E" w:rsidRDefault="00FB029E" w:rsidP="00FB029E">
      <w:pPr>
        <w:autoSpaceDE w:val="0"/>
        <w:autoSpaceDN w:val="0"/>
        <w:spacing w:after="0" w:line="262" w:lineRule="auto"/>
        <w:ind w:left="2160" w:right="259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FB029E" w:rsidRDefault="00FB029E" w:rsidP="00FB029E">
      <w:pPr>
        <w:autoSpaceDE w:val="0"/>
        <w:autoSpaceDN w:val="0"/>
        <w:spacing w:after="0" w:line="262" w:lineRule="auto"/>
        <w:ind w:left="2160" w:right="259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FB029E" w:rsidRDefault="00FB029E" w:rsidP="00FB029E">
      <w:pPr>
        <w:autoSpaceDE w:val="0"/>
        <w:autoSpaceDN w:val="0"/>
        <w:spacing w:after="0" w:line="262" w:lineRule="auto"/>
        <w:ind w:left="2160" w:right="259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FB029E" w:rsidRPr="001704E8" w:rsidRDefault="00FB029E" w:rsidP="00FB029E">
      <w:pPr>
        <w:autoSpaceDE w:val="0"/>
        <w:autoSpaceDN w:val="0"/>
        <w:spacing w:after="0" w:line="262" w:lineRule="auto"/>
        <w:ind w:left="2160" w:right="2592"/>
        <w:jc w:val="center"/>
        <w:rPr>
          <w:lang w:val="ru-RU"/>
        </w:rPr>
      </w:pPr>
    </w:p>
    <w:p w:rsidR="00FB029E" w:rsidRDefault="006552BD" w:rsidP="00FB029E">
      <w:pPr>
        <w:autoSpaceDE w:val="0"/>
        <w:autoSpaceDN w:val="0"/>
        <w:spacing w:after="0" w:line="262" w:lineRule="auto"/>
        <w:ind w:left="6740" w:hanging="1908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Кугаппи</w:t>
      </w:r>
      <w:proofErr w:type="spellEnd"/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 Наталья Владимировна </w:t>
      </w:r>
      <w:r w:rsidRPr="001704E8">
        <w:rPr>
          <w:lang w:val="ru-RU"/>
        </w:rPr>
        <w:br/>
      </w:r>
      <w:r w:rsidR="00FB029E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FB029E" w:rsidRPr="00FB029E" w:rsidRDefault="00FB029E" w:rsidP="00FB029E">
      <w:pPr>
        <w:rPr>
          <w:lang w:val="ru-RU"/>
        </w:rPr>
      </w:pPr>
    </w:p>
    <w:p w:rsidR="00FB029E" w:rsidRPr="00FB029E" w:rsidRDefault="00FB029E" w:rsidP="00FB029E">
      <w:pPr>
        <w:rPr>
          <w:lang w:val="ru-RU"/>
        </w:rPr>
      </w:pPr>
    </w:p>
    <w:p w:rsidR="00FB029E" w:rsidRPr="00FB029E" w:rsidRDefault="00FB029E" w:rsidP="00FB029E">
      <w:pPr>
        <w:rPr>
          <w:lang w:val="ru-RU"/>
        </w:rPr>
      </w:pPr>
    </w:p>
    <w:p w:rsidR="00FB029E" w:rsidRPr="00FB029E" w:rsidRDefault="00FB029E" w:rsidP="00FB029E">
      <w:pPr>
        <w:rPr>
          <w:lang w:val="ru-RU"/>
        </w:rPr>
      </w:pPr>
    </w:p>
    <w:p w:rsidR="00FB029E" w:rsidRPr="00FB029E" w:rsidRDefault="00FB029E" w:rsidP="00FB029E">
      <w:pPr>
        <w:rPr>
          <w:lang w:val="ru-RU"/>
        </w:rPr>
      </w:pPr>
    </w:p>
    <w:p w:rsidR="00FB029E" w:rsidRPr="00FB029E" w:rsidRDefault="00FB029E" w:rsidP="00FB029E">
      <w:pPr>
        <w:rPr>
          <w:lang w:val="ru-RU"/>
        </w:rPr>
      </w:pPr>
    </w:p>
    <w:p w:rsidR="00FB029E" w:rsidRPr="00FB029E" w:rsidRDefault="00FB029E" w:rsidP="00FB029E">
      <w:pPr>
        <w:rPr>
          <w:lang w:val="ru-RU"/>
        </w:rPr>
      </w:pPr>
    </w:p>
    <w:p w:rsidR="00FB029E" w:rsidRDefault="00FB029E" w:rsidP="00FB029E">
      <w:pPr>
        <w:rPr>
          <w:lang w:val="ru-RU"/>
        </w:rPr>
      </w:pPr>
    </w:p>
    <w:p w:rsidR="00FB029E" w:rsidRDefault="00FB029E" w:rsidP="00FB029E">
      <w:pPr>
        <w:jc w:val="center"/>
        <w:rPr>
          <w:lang w:val="ru-RU"/>
        </w:rPr>
      </w:pPr>
    </w:p>
    <w:p w:rsidR="00FB029E" w:rsidRDefault="00FB029E" w:rsidP="00FB029E">
      <w:pPr>
        <w:autoSpaceDE w:val="0"/>
        <w:autoSpaceDN w:val="0"/>
        <w:spacing w:after="0" w:line="230" w:lineRule="auto"/>
        <w:ind w:right="329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FB029E" w:rsidRDefault="00FB029E" w:rsidP="00FB029E">
      <w:pPr>
        <w:autoSpaceDE w:val="0"/>
        <w:autoSpaceDN w:val="0"/>
        <w:spacing w:after="0" w:line="230" w:lineRule="auto"/>
        <w:ind w:right="329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FB029E" w:rsidRDefault="00FB029E" w:rsidP="00FB029E">
      <w:pPr>
        <w:autoSpaceDE w:val="0"/>
        <w:autoSpaceDN w:val="0"/>
        <w:spacing w:after="0" w:line="230" w:lineRule="auto"/>
        <w:ind w:right="329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FB029E" w:rsidRDefault="00FB029E" w:rsidP="00FB029E">
      <w:pPr>
        <w:autoSpaceDE w:val="0"/>
        <w:autoSpaceDN w:val="0"/>
        <w:spacing w:after="0" w:line="230" w:lineRule="auto"/>
        <w:ind w:right="329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FB029E" w:rsidRDefault="00FB029E" w:rsidP="00FB029E">
      <w:pPr>
        <w:autoSpaceDE w:val="0"/>
        <w:autoSpaceDN w:val="0"/>
        <w:spacing w:after="0" w:line="230" w:lineRule="auto"/>
        <w:ind w:right="329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FB029E" w:rsidRDefault="00FB029E" w:rsidP="00FB029E">
      <w:pPr>
        <w:autoSpaceDE w:val="0"/>
        <w:autoSpaceDN w:val="0"/>
        <w:spacing w:after="0" w:line="230" w:lineRule="auto"/>
        <w:ind w:right="329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FB029E" w:rsidRPr="001704E8" w:rsidRDefault="00FB029E" w:rsidP="00FB029E">
      <w:pPr>
        <w:autoSpaceDE w:val="0"/>
        <w:autoSpaceDN w:val="0"/>
        <w:spacing w:after="0" w:line="230" w:lineRule="auto"/>
        <w:ind w:right="3294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</w:t>
      </w: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пос. Новая </w:t>
      </w:r>
      <w:proofErr w:type="spellStart"/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Вилга</w:t>
      </w:r>
      <w:proofErr w:type="spellEnd"/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5043D7" w:rsidRPr="00FB029E" w:rsidRDefault="005043D7" w:rsidP="00FB029E">
      <w:pPr>
        <w:tabs>
          <w:tab w:val="center" w:pos="4791"/>
        </w:tabs>
        <w:rPr>
          <w:lang w:val="ru-RU"/>
        </w:rPr>
        <w:sectPr w:rsidR="005043D7" w:rsidRPr="00FB029E">
          <w:type w:val="continuous"/>
          <w:pgSz w:w="11900" w:h="16840"/>
          <w:pgMar w:top="298" w:right="878" w:bottom="1332" w:left="1440" w:header="720" w:footer="720" w:gutter="0"/>
          <w:cols w:space="720" w:equalWidth="0">
            <w:col w:w="9582" w:space="0"/>
          </w:cols>
          <w:docGrid w:linePitch="360"/>
        </w:sectPr>
      </w:pPr>
    </w:p>
    <w:p w:rsidR="005043D7" w:rsidRPr="001704E8" w:rsidRDefault="005043D7">
      <w:pPr>
        <w:autoSpaceDE w:val="0"/>
        <w:autoSpaceDN w:val="0"/>
        <w:spacing w:after="78" w:line="220" w:lineRule="exact"/>
        <w:rPr>
          <w:lang w:val="ru-RU"/>
        </w:rPr>
      </w:pPr>
    </w:p>
    <w:p w:rsidR="005043D7" w:rsidRPr="001704E8" w:rsidRDefault="006552BD">
      <w:pPr>
        <w:autoSpaceDE w:val="0"/>
        <w:autoSpaceDN w:val="0"/>
        <w:spacing w:after="0" w:line="230" w:lineRule="auto"/>
        <w:rPr>
          <w:lang w:val="ru-RU"/>
        </w:rPr>
      </w:pPr>
      <w:r w:rsidRPr="001704E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5043D7" w:rsidRPr="001704E8" w:rsidRDefault="006552BD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5043D7" w:rsidRPr="001704E8" w:rsidRDefault="006552BD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1704E8">
        <w:rPr>
          <w:lang w:val="ru-RU"/>
        </w:rPr>
        <w:br/>
      </w: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5043D7" w:rsidRPr="001704E8" w:rsidRDefault="006552BD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</w:t>
      </w:r>
      <w:proofErr w:type="gramStart"/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раскрывает  содержательные</w:t>
      </w:r>
      <w:proofErr w:type="gramEnd"/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</w:t>
      </w:r>
      <w:proofErr w:type="gramStart"/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средствами  учебного</w:t>
      </w:r>
      <w:proofErr w:type="gramEnd"/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5043D7" w:rsidRPr="001704E8" w:rsidRDefault="006552BD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1704E8">
        <w:rPr>
          <w:lang w:val="ru-RU"/>
        </w:rPr>
        <w:tab/>
      </w: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первый год обучения в начальной школе. </w:t>
      </w:r>
      <w:r w:rsidRPr="001704E8">
        <w:rPr>
          <w:lang w:val="ru-RU"/>
        </w:rPr>
        <w:tab/>
      </w: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1704E8">
        <w:rPr>
          <w:lang w:val="ru-RU"/>
        </w:rPr>
        <w:tab/>
      </w: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5043D7" w:rsidRPr="001704E8" w:rsidRDefault="006552BD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</w:t>
      </w:r>
      <w:proofErr w:type="gramStart"/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культурного  стандарта</w:t>
      </w:r>
      <w:proofErr w:type="gramEnd"/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5043D7" w:rsidRPr="001704E8" w:rsidRDefault="006552BD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5043D7" w:rsidRPr="001704E8" w:rsidRDefault="006552BD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5043D7" w:rsidRPr="001704E8" w:rsidRDefault="006552BD">
      <w:pPr>
        <w:autoSpaceDE w:val="0"/>
        <w:autoSpaceDN w:val="0"/>
        <w:spacing w:before="190" w:after="0"/>
        <w:ind w:left="420"/>
        <w:rPr>
          <w:lang w:val="ru-RU"/>
        </w:rPr>
      </w:pPr>
      <w:proofErr w:type="gramStart"/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—  развитие</w:t>
      </w:r>
      <w:proofErr w:type="gramEnd"/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5043D7" w:rsidRPr="001704E8" w:rsidRDefault="006552BD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5043D7" w:rsidRPr="001704E8" w:rsidRDefault="005043D7">
      <w:pPr>
        <w:rPr>
          <w:lang w:val="ru-RU"/>
        </w:rPr>
        <w:sectPr w:rsidR="005043D7" w:rsidRPr="001704E8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043D7" w:rsidRPr="001704E8" w:rsidRDefault="005043D7">
      <w:pPr>
        <w:autoSpaceDE w:val="0"/>
        <w:autoSpaceDN w:val="0"/>
        <w:spacing w:after="66" w:line="220" w:lineRule="exact"/>
        <w:rPr>
          <w:lang w:val="ru-RU"/>
        </w:rPr>
      </w:pPr>
    </w:p>
    <w:p w:rsidR="005043D7" w:rsidRPr="001704E8" w:rsidRDefault="006552BD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5043D7" w:rsidRPr="001704E8" w:rsidRDefault="006552BD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proofErr w:type="gramStart"/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—  развитие</w:t>
      </w:r>
      <w:proofErr w:type="gramEnd"/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</w:t>
      </w:r>
    </w:p>
    <w:p w:rsidR="005043D7" w:rsidRPr="001704E8" w:rsidRDefault="006552BD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</w:t>
      </w:r>
      <w:proofErr w:type="spellStart"/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gramStart"/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</w:t>
      </w:r>
      <w:proofErr w:type="spellStart"/>
      <w:proofErr w:type="gramStart"/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курса«</w:t>
      </w:r>
      <w:proofErr w:type="gramEnd"/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Окружающий</w:t>
      </w:r>
      <w:proofErr w:type="spellEnd"/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 мир» осуществлён на основе следующих ведущих идей:</w:t>
      </w:r>
    </w:p>
    <w:p w:rsidR="005043D7" w:rsidRPr="001704E8" w:rsidRDefault="006552BD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5043D7" w:rsidRPr="001704E8" w:rsidRDefault="006552BD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proofErr w:type="gramStart"/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—  освоение</w:t>
      </w:r>
      <w:proofErr w:type="gramEnd"/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общечеловеческих ценностей взаимодействия в системах «Человек и </w:t>
      </w:r>
      <w:proofErr w:type="spellStart"/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природа»,«Человек</w:t>
      </w:r>
      <w:proofErr w:type="spellEnd"/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его самость», «Человек и познание».</w:t>
      </w:r>
    </w:p>
    <w:p w:rsidR="005043D7" w:rsidRPr="001704E8" w:rsidRDefault="006552BD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1704E8">
        <w:rPr>
          <w:lang w:val="ru-RU"/>
        </w:rPr>
        <w:tab/>
      </w: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5043D7" w:rsidRPr="001704E8" w:rsidRDefault="005043D7">
      <w:pPr>
        <w:rPr>
          <w:lang w:val="ru-RU"/>
        </w:rPr>
        <w:sectPr w:rsidR="005043D7" w:rsidRPr="001704E8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5043D7" w:rsidRPr="001704E8" w:rsidRDefault="005043D7">
      <w:pPr>
        <w:autoSpaceDE w:val="0"/>
        <w:autoSpaceDN w:val="0"/>
        <w:spacing w:after="78" w:line="220" w:lineRule="exact"/>
        <w:rPr>
          <w:lang w:val="ru-RU"/>
        </w:rPr>
      </w:pPr>
    </w:p>
    <w:p w:rsidR="005043D7" w:rsidRPr="001704E8" w:rsidRDefault="006552BD">
      <w:pPr>
        <w:autoSpaceDE w:val="0"/>
        <w:autoSpaceDN w:val="0"/>
        <w:spacing w:after="0" w:line="230" w:lineRule="auto"/>
        <w:rPr>
          <w:lang w:val="ru-RU"/>
        </w:rPr>
      </w:pPr>
      <w:r w:rsidRPr="001704E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5043D7" w:rsidRPr="001704E8" w:rsidRDefault="006552BD">
      <w:pPr>
        <w:tabs>
          <w:tab w:val="left" w:pos="180"/>
        </w:tabs>
        <w:autoSpaceDE w:val="0"/>
        <w:autoSpaceDN w:val="0"/>
        <w:spacing w:before="346" w:after="0" w:line="281" w:lineRule="auto"/>
        <w:rPr>
          <w:lang w:val="ru-RU"/>
        </w:rPr>
      </w:pPr>
      <w:r w:rsidRPr="001704E8">
        <w:rPr>
          <w:lang w:val="ru-RU"/>
        </w:rPr>
        <w:tab/>
      </w:r>
      <w:r w:rsidRPr="001704E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1704E8">
        <w:rPr>
          <w:lang w:val="ru-RU"/>
        </w:rPr>
        <w:br/>
      </w:r>
      <w:r w:rsidRPr="001704E8">
        <w:rPr>
          <w:lang w:val="ru-RU"/>
        </w:rPr>
        <w:tab/>
      </w: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Pr="001704E8">
        <w:rPr>
          <w:lang w:val="ru-RU"/>
        </w:rPr>
        <w:br/>
      </w: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 с одноклассниками — учёба, игры, отдых. Рабочее место школьника: удобное </w:t>
      </w:r>
      <w:r w:rsidRPr="001704E8">
        <w:rPr>
          <w:lang w:val="ru-RU"/>
        </w:rPr>
        <w:br/>
      </w: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5043D7" w:rsidRPr="001704E8" w:rsidRDefault="006552BD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1704E8">
        <w:rPr>
          <w:lang w:val="ru-RU"/>
        </w:rPr>
        <w:tab/>
      </w: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:rsidR="005043D7" w:rsidRPr="001704E8" w:rsidRDefault="006552BD">
      <w:pPr>
        <w:autoSpaceDE w:val="0"/>
        <w:autoSpaceDN w:val="0"/>
        <w:spacing w:before="72" w:after="0"/>
        <w:ind w:firstLine="180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</w:t>
      </w:r>
      <w:proofErr w:type="gramStart"/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рукотворного  мира</w:t>
      </w:r>
      <w:proofErr w:type="gramEnd"/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.    Правила поведения в социуме.</w:t>
      </w:r>
    </w:p>
    <w:p w:rsidR="005043D7" w:rsidRPr="001704E8" w:rsidRDefault="006552BD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1704E8">
        <w:rPr>
          <w:lang w:val="ru-RU"/>
        </w:rPr>
        <w:tab/>
      </w:r>
      <w:r w:rsidRPr="001704E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1704E8">
        <w:rPr>
          <w:lang w:val="ru-RU"/>
        </w:rPr>
        <w:br/>
      </w:r>
      <w:r w:rsidRPr="001704E8">
        <w:rPr>
          <w:lang w:val="ru-RU"/>
        </w:rPr>
        <w:tab/>
      </w:r>
      <w:proofErr w:type="spellStart"/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spellEnd"/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:rsidR="005043D7" w:rsidRPr="001704E8" w:rsidRDefault="006552BD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5043D7" w:rsidRPr="001704E8" w:rsidRDefault="006552B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704E8">
        <w:rPr>
          <w:lang w:val="ru-RU"/>
        </w:rPr>
        <w:tab/>
      </w: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Мир животных Разные группы животных (звери, насекомые, птицы, рыбы и </w:t>
      </w:r>
      <w:proofErr w:type="gramStart"/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. Домашние и дикие животные (различия в условиях жизни). Забота о домашних питомцах.</w:t>
      </w:r>
    </w:p>
    <w:p w:rsidR="005043D7" w:rsidRPr="001704E8" w:rsidRDefault="006552BD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1704E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1704E8">
        <w:rPr>
          <w:lang w:val="ru-RU"/>
        </w:rPr>
        <w:br/>
      </w: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необходимости соблюдения режима дня, правил здорового питания и личной гигиены. </w:t>
      </w:r>
    </w:p>
    <w:p w:rsidR="005043D7" w:rsidRPr="001704E8" w:rsidRDefault="006552BD">
      <w:pPr>
        <w:autoSpaceDE w:val="0"/>
        <w:autoSpaceDN w:val="0"/>
        <w:spacing w:before="70" w:after="0" w:line="230" w:lineRule="auto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Правила безопасности в быту: пользование бытовыми электроприборами, газовыми плитами.</w:t>
      </w:r>
    </w:p>
    <w:p w:rsidR="005043D7" w:rsidRPr="001704E8" w:rsidRDefault="006552B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704E8">
        <w:rPr>
          <w:lang w:val="ru-RU"/>
        </w:rPr>
        <w:tab/>
      </w: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5043D7" w:rsidRPr="001704E8" w:rsidRDefault="006552BD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1704E8">
        <w:rPr>
          <w:lang w:val="ru-RU"/>
        </w:rPr>
        <w:tab/>
      </w: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5043D7" w:rsidRPr="001704E8" w:rsidRDefault="006552BD">
      <w:pPr>
        <w:autoSpaceDE w:val="0"/>
        <w:autoSpaceDN w:val="0"/>
        <w:spacing w:before="192" w:after="0" w:line="262" w:lineRule="auto"/>
        <w:ind w:left="180" w:right="3456"/>
        <w:rPr>
          <w:lang w:val="ru-RU"/>
        </w:rPr>
      </w:pPr>
      <w:r w:rsidRPr="001704E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1704E8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5043D7" w:rsidRPr="001704E8" w:rsidRDefault="006552BD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5043D7" w:rsidRPr="001704E8" w:rsidRDefault="006552BD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5043D7" w:rsidRPr="001704E8" w:rsidRDefault="006552BD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лиственных и хвойных растений, сравнивать их, устанавливать различия во внешнем виде.</w:t>
      </w:r>
    </w:p>
    <w:p w:rsidR="005043D7" w:rsidRPr="001704E8" w:rsidRDefault="006552B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704E8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5043D7" w:rsidRPr="001704E8" w:rsidRDefault="006552BD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информация может быть представлена в разной форме — текста, иллюстраций, видео, таблицы; </w:t>
      </w:r>
    </w:p>
    <w:p w:rsidR="005043D7" w:rsidRPr="001704E8" w:rsidRDefault="005043D7">
      <w:pPr>
        <w:rPr>
          <w:lang w:val="ru-RU"/>
        </w:rPr>
        <w:sectPr w:rsidR="005043D7" w:rsidRPr="001704E8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043D7" w:rsidRPr="001704E8" w:rsidRDefault="005043D7">
      <w:pPr>
        <w:autoSpaceDE w:val="0"/>
        <w:autoSpaceDN w:val="0"/>
        <w:spacing w:after="108" w:line="220" w:lineRule="exact"/>
        <w:rPr>
          <w:lang w:val="ru-RU"/>
        </w:rPr>
      </w:pPr>
    </w:p>
    <w:p w:rsidR="005043D7" w:rsidRPr="001704E8" w:rsidRDefault="006552BD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—  соотносить иллюстрацию явления (объекта, предмета) с его названием.</w:t>
      </w:r>
    </w:p>
    <w:p w:rsidR="005043D7" w:rsidRPr="001704E8" w:rsidRDefault="006552BD">
      <w:pPr>
        <w:autoSpaceDE w:val="0"/>
        <w:autoSpaceDN w:val="0"/>
        <w:spacing w:before="178" w:after="0" w:line="230" w:lineRule="auto"/>
        <w:rPr>
          <w:lang w:val="ru-RU"/>
        </w:rPr>
      </w:pPr>
      <w:r w:rsidRPr="001704E8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5043D7" w:rsidRPr="001704E8" w:rsidRDefault="006552BD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5043D7" w:rsidRPr="001704E8" w:rsidRDefault="006552BD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5043D7" w:rsidRPr="001704E8" w:rsidRDefault="006552BD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—  соотносить</w:t>
      </w:r>
      <w:proofErr w:type="gramEnd"/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  предметы   декоративно-прикладного   искусства с принадлежностью народу РФ, описывать предмет по предложенному плану; </w:t>
      </w:r>
    </w:p>
    <w:p w:rsidR="005043D7" w:rsidRPr="001704E8" w:rsidRDefault="006552BD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 предложенному плану время года, передавать в рассказе своё отношение к природным явлениям; </w:t>
      </w:r>
    </w:p>
    <w:p w:rsidR="005043D7" w:rsidRPr="001704E8" w:rsidRDefault="006552BD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домашних и диких животных, объяснять, чем они различаются.</w:t>
      </w:r>
    </w:p>
    <w:p w:rsidR="005043D7" w:rsidRPr="001704E8" w:rsidRDefault="006552BD">
      <w:pPr>
        <w:autoSpaceDE w:val="0"/>
        <w:autoSpaceDN w:val="0"/>
        <w:spacing w:before="178" w:after="0" w:line="230" w:lineRule="auto"/>
        <w:rPr>
          <w:lang w:val="ru-RU"/>
        </w:rPr>
      </w:pPr>
      <w:r w:rsidRPr="001704E8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5043D7" w:rsidRPr="001704E8" w:rsidRDefault="006552BD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5043D7" w:rsidRPr="001704E8" w:rsidRDefault="006552BD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:rsidR="005043D7" w:rsidRPr="001704E8" w:rsidRDefault="006552BD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электро</w:t>
      </w:r>
      <w:proofErr w:type="spellEnd"/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 и газовыми приборами.</w:t>
      </w:r>
    </w:p>
    <w:p w:rsidR="005043D7" w:rsidRPr="001704E8" w:rsidRDefault="006552BD">
      <w:pPr>
        <w:autoSpaceDE w:val="0"/>
        <w:autoSpaceDN w:val="0"/>
        <w:spacing w:before="178" w:after="0" w:line="230" w:lineRule="auto"/>
        <w:rPr>
          <w:lang w:val="ru-RU"/>
        </w:rPr>
      </w:pPr>
      <w:r w:rsidRPr="001704E8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5043D7" w:rsidRPr="001704E8" w:rsidRDefault="006552BD">
      <w:pPr>
        <w:autoSpaceDE w:val="0"/>
        <w:autoSpaceDN w:val="0"/>
        <w:spacing w:before="178" w:after="0" w:line="271" w:lineRule="auto"/>
        <w:ind w:left="240" w:right="432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5043D7" w:rsidRPr="001704E8" w:rsidRDefault="005043D7">
      <w:pPr>
        <w:rPr>
          <w:lang w:val="ru-RU"/>
        </w:rPr>
        <w:sectPr w:rsidR="005043D7" w:rsidRPr="001704E8">
          <w:pgSz w:w="11900" w:h="16840"/>
          <w:pgMar w:top="328" w:right="796" w:bottom="1440" w:left="846" w:header="720" w:footer="720" w:gutter="0"/>
          <w:cols w:space="720" w:equalWidth="0">
            <w:col w:w="10258" w:space="0"/>
          </w:cols>
          <w:docGrid w:linePitch="360"/>
        </w:sectPr>
      </w:pPr>
    </w:p>
    <w:p w:rsidR="005043D7" w:rsidRPr="001704E8" w:rsidRDefault="005043D7">
      <w:pPr>
        <w:autoSpaceDE w:val="0"/>
        <w:autoSpaceDN w:val="0"/>
        <w:spacing w:after="78" w:line="220" w:lineRule="exact"/>
        <w:rPr>
          <w:lang w:val="ru-RU"/>
        </w:rPr>
      </w:pPr>
    </w:p>
    <w:p w:rsidR="005043D7" w:rsidRPr="001704E8" w:rsidRDefault="006552BD">
      <w:pPr>
        <w:autoSpaceDE w:val="0"/>
        <w:autoSpaceDN w:val="0"/>
        <w:spacing w:after="0" w:line="230" w:lineRule="auto"/>
        <w:rPr>
          <w:lang w:val="ru-RU"/>
        </w:rPr>
      </w:pPr>
      <w:r w:rsidRPr="001704E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5043D7" w:rsidRPr="001704E8" w:rsidRDefault="006552BD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1704E8">
        <w:rPr>
          <w:lang w:val="ru-RU"/>
        </w:rPr>
        <w:tab/>
      </w: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"Окружающий мир" в 1 классе направлено на достижение обучающимися личностных, </w:t>
      </w:r>
      <w:proofErr w:type="spellStart"/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5043D7" w:rsidRPr="001704E8" w:rsidRDefault="006552BD">
      <w:pPr>
        <w:autoSpaceDE w:val="0"/>
        <w:autoSpaceDN w:val="0"/>
        <w:spacing w:before="226" w:after="0" w:line="230" w:lineRule="auto"/>
        <w:rPr>
          <w:lang w:val="ru-RU"/>
        </w:rPr>
      </w:pPr>
      <w:r w:rsidRPr="001704E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5043D7" w:rsidRPr="001704E8" w:rsidRDefault="006552BD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1704E8">
        <w:rPr>
          <w:lang w:val="ru-RU"/>
        </w:rPr>
        <w:tab/>
      </w: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1704E8">
        <w:rPr>
          <w:lang w:val="ru-RU"/>
        </w:rPr>
        <w:br/>
      </w:r>
      <w:r w:rsidRPr="001704E8">
        <w:rPr>
          <w:lang w:val="ru-RU"/>
        </w:rPr>
        <w:tab/>
      </w:r>
      <w:r w:rsidRPr="001704E8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5043D7" w:rsidRPr="001704E8" w:rsidRDefault="006552BD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5043D7" w:rsidRPr="001704E8" w:rsidRDefault="006552BD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5043D7" w:rsidRPr="001704E8" w:rsidRDefault="006552BD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5043D7" w:rsidRPr="001704E8" w:rsidRDefault="006552BD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5043D7" w:rsidRPr="001704E8" w:rsidRDefault="006552B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704E8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5043D7" w:rsidRPr="001704E8" w:rsidRDefault="006552BD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5043D7" w:rsidRPr="001704E8" w:rsidRDefault="006552BD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5043D7" w:rsidRPr="001704E8" w:rsidRDefault="006552BD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5043D7" w:rsidRPr="001704E8" w:rsidRDefault="006552BD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1704E8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5043D7" w:rsidRPr="001704E8" w:rsidRDefault="006552BD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5043D7" w:rsidRPr="001704E8" w:rsidRDefault="006552BD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5043D7" w:rsidRPr="001704E8" w:rsidRDefault="006552B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704E8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043D7" w:rsidRPr="001704E8" w:rsidRDefault="006552BD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1704E8">
        <w:rPr>
          <w:lang w:val="ru-RU"/>
        </w:rPr>
        <w:br/>
      </w: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5043D7" w:rsidRPr="001704E8" w:rsidRDefault="006552BD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5043D7" w:rsidRPr="001704E8" w:rsidRDefault="005043D7">
      <w:pPr>
        <w:rPr>
          <w:lang w:val="ru-RU"/>
        </w:rPr>
        <w:sectPr w:rsidR="005043D7" w:rsidRPr="001704E8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5043D7" w:rsidRPr="001704E8" w:rsidRDefault="005043D7">
      <w:pPr>
        <w:autoSpaceDE w:val="0"/>
        <w:autoSpaceDN w:val="0"/>
        <w:spacing w:after="78" w:line="220" w:lineRule="exact"/>
        <w:rPr>
          <w:lang w:val="ru-RU"/>
        </w:rPr>
      </w:pPr>
    </w:p>
    <w:p w:rsidR="005043D7" w:rsidRPr="001704E8" w:rsidRDefault="006552BD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704E8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5043D7" w:rsidRPr="001704E8" w:rsidRDefault="006552BD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5043D7" w:rsidRPr="001704E8" w:rsidRDefault="006552B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704E8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5043D7" w:rsidRPr="001704E8" w:rsidRDefault="006552BD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5043D7" w:rsidRPr="001704E8" w:rsidRDefault="006552B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704E8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5043D7" w:rsidRPr="001704E8" w:rsidRDefault="006552BD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5043D7" w:rsidRPr="001704E8" w:rsidRDefault="006552BD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5043D7" w:rsidRPr="001704E8" w:rsidRDefault="006552BD">
      <w:pPr>
        <w:autoSpaceDE w:val="0"/>
        <w:autoSpaceDN w:val="0"/>
        <w:spacing w:before="286" w:after="0" w:line="230" w:lineRule="auto"/>
        <w:rPr>
          <w:lang w:val="ru-RU"/>
        </w:rPr>
      </w:pPr>
      <w:r w:rsidRPr="001704E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5043D7" w:rsidRPr="001704E8" w:rsidRDefault="006552BD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proofErr w:type="spellStart"/>
      <w:r w:rsidRPr="001704E8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Познавательныеуниверсальные</w:t>
      </w:r>
      <w:proofErr w:type="spellEnd"/>
      <w:r w:rsidRPr="001704E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1704E8">
        <w:rPr>
          <w:rFonts w:ascii="Times New Roman" w:eastAsia="Times New Roman" w:hAnsi="Times New Roman"/>
          <w:i/>
          <w:color w:val="000000"/>
          <w:sz w:val="24"/>
          <w:lang w:val="ru-RU"/>
        </w:rPr>
        <w:t>1</w:t>
      </w:r>
      <w:proofErr w:type="gramStart"/>
      <w:r w:rsidRPr="001704E8">
        <w:rPr>
          <w:rFonts w:ascii="Times New Roman" w:eastAsia="Times New Roman" w:hAnsi="Times New Roman"/>
          <w:i/>
          <w:color w:val="000000"/>
          <w:sz w:val="24"/>
          <w:lang w:val="ru-RU"/>
        </w:rPr>
        <w:t>)  Базовые</w:t>
      </w:r>
      <w:proofErr w:type="gramEnd"/>
      <w:r w:rsidRPr="001704E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логические действия:</w:t>
      </w:r>
    </w:p>
    <w:p w:rsidR="005043D7" w:rsidRPr="001704E8" w:rsidRDefault="006552BD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5043D7" w:rsidRPr="001704E8" w:rsidRDefault="006552BD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5043D7" w:rsidRPr="001704E8" w:rsidRDefault="006552BD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5043D7" w:rsidRPr="001704E8" w:rsidRDefault="006552B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5043D7" w:rsidRPr="001704E8" w:rsidRDefault="006552BD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5043D7" w:rsidRPr="001704E8" w:rsidRDefault="006552BD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5043D7" w:rsidRPr="001704E8" w:rsidRDefault="006552BD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5043D7" w:rsidRPr="001704E8" w:rsidRDefault="006552B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704E8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5043D7" w:rsidRPr="001704E8" w:rsidRDefault="006552BD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5043D7" w:rsidRPr="001704E8" w:rsidRDefault="006552BD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5043D7" w:rsidRPr="001704E8" w:rsidRDefault="006552BD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5043D7" w:rsidRPr="001704E8" w:rsidRDefault="006552BD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</w:p>
    <w:p w:rsidR="005043D7" w:rsidRPr="001704E8" w:rsidRDefault="005043D7">
      <w:pPr>
        <w:rPr>
          <w:lang w:val="ru-RU"/>
        </w:rPr>
        <w:sectPr w:rsidR="005043D7" w:rsidRPr="001704E8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043D7" w:rsidRPr="001704E8" w:rsidRDefault="005043D7">
      <w:pPr>
        <w:autoSpaceDE w:val="0"/>
        <w:autoSpaceDN w:val="0"/>
        <w:spacing w:after="66" w:line="220" w:lineRule="exact"/>
        <w:rPr>
          <w:lang w:val="ru-RU"/>
        </w:rPr>
      </w:pPr>
    </w:p>
    <w:p w:rsidR="005043D7" w:rsidRPr="001704E8" w:rsidRDefault="006552BD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последствия; коллективный труд и его результаты и </w:t>
      </w:r>
      <w:proofErr w:type="gramStart"/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5043D7" w:rsidRPr="001704E8" w:rsidRDefault="006552BD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</w:t>
      </w:r>
    </w:p>
    <w:p w:rsidR="005043D7" w:rsidRPr="001704E8" w:rsidRDefault="006552BD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5043D7" w:rsidRPr="001704E8" w:rsidRDefault="006552BD">
      <w:pPr>
        <w:autoSpaceDE w:val="0"/>
        <w:autoSpaceDN w:val="0"/>
        <w:spacing w:before="178" w:after="0" w:line="230" w:lineRule="auto"/>
        <w:rPr>
          <w:lang w:val="ru-RU"/>
        </w:rPr>
      </w:pPr>
      <w:r w:rsidRPr="001704E8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5043D7" w:rsidRPr="001704E8" w:rsidRDefault="006552BD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5043D7" w:rsidRPr="001704E8" w:rsidRDefault="006552BD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5043D7" w:rsidRPr="001704E8" w:rsidRDefault="006552BD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5043D7" w:rsidRPr="001704E8" w:rsidRDefault="006552BD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5043D7" w:rsidRPr="001704E8" w:rsidRDefault="006552BD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5043D7" w:rsidRPr="001704E8" w:rsidRDefault="006552BD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5043D7" w:rsidRPr="001704E8" w:rsidRDefault="006552BD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5043D7" w:rsidRPr="001704E8" w:rsidRDefault="006552BD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5043D7" w:rsidRPr="001704E8" w:rsidRDefault="006552BD">
      <w:pPr>
        <w:autoSpaceDE w:val="0"/>
        <w:autoSpaceDN w:val="0"/>
        <w:spacing w:before="178" w:after="0" w:line="230" w:lineRule="auto"/>
        <w:rPr>
          <w:lang w:val="ru-RU"/>
        </w:rPr>
      </w:pPr>
      <w:r w:rsidRPr="001704E8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5043D7" w:rsidRPr="001704E8" w:rsidRDefault="006552BD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5043D7" w:rsidRPr="001704E8" w:rsidRDefault="006552BD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5043D7" w:rsidRPr="001704E8" w:rsidRDefault="006552BD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5043D7" w:rsidRPr="001704E8" w:rsidRDefault="006552BD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5043D7" w:rsidRPr="001704E8" w:rsidRDefault="006552BD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5043D7" w:rsidRPr="001704E8" w:rsidRDefault="006552BD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5043D7" w:rsidRPr="001704E8" w:rsidRDefault="006552BD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5043D7" w:rsidRPr="001704E8" w:rsidRDefault="006552BD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proofErr w:type="gramStart"/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—  готовить</w:t>
      </w:r>
      <w:proofErr w:type="gramEnd"/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 небольшие публичные выступления с возможной презентацией (текст, рисунки, фото, плакаты и др. ) к тексту выступления.</w:t>
      </w:r>
    </w:p>
    <w:p w:rsidR="005043D7" w:rsidRPr="001704E8" w:rsidRDefault="005043D7">
      <w:pPr>
        <w:rPr>
          <w:lang w:val="ru-RU"/>
        </w:rPr>
        <w:sectPr w:rsidR="005043D7" w:rsidRPr="001704E8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5043D7" w:rsidRPr="001704E8" w:rsidRDefault="005043D7">
      <w:pPr>
        <w:autoSpaceDE w:val="0"/>
        <w:autoSpaceDN w:val="0"/>
        <w:spacing w:after="78" w:line="220" w:lineRule="exact"/>
        <w:rPr>
          <w:lang w:val="ru-RU"/>
        </w:rPr>
      </w:pPr>
    </w:p>
    <w:p w:rsidR="005043D7" w:rsidRPr="001704E8" w:rsidRDefault="006552BD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1704E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1704E8">
        <w:rPr>
          <w:rFonts w:ascii="Times New Roman" w:eastAsia="Times New Roman" w:hAnsi="Times New Roman"/>
          <w:i/>
          <w:color w:val="000000"/>
          <w:sz w:val="24"/>
          <w:lang w:val="ru-RU"/>
        </w:rPr>
        <w:t>1</w:t>
      </w:r>
      <w:proofErr w:type="gramStart"/>
      <w:r w:rsidRPr="001704E8">
        <w:rPr>
          <w:rFonts w:ascii="Times New Roman" w:eastAsia="Times New Roman" w:hAnsi="Times New Roman"/>
          <w:i/>
          <w:color w:val="000000"/>
          <w:sz w:val="24"/>
          <w:lang w:val="ru-RU"/>
        </w:rPr>
        <w:t>)  Самоорганизация</w:t>
      </w:r>
      <w:proofErr w:type="gramEnd"/>
      <w:r w:rsidRPr="001704E8">
        <w:rPr>
          <w:rFonts w:ascii="Times New Roman" w:eastAsia="Times New Roman" w:hAnsi="Times New Roman"/>
          <w:i/>
          <w:color w:val="000000"/>
          <w:sz w:val="24"/>
          <w:lang w:val="ru-RU"/>
        </w:rPr>
        <w:t>:</w:t>
      </w:r>
    </w:p>
    <w:p w:rsidR="005043D7" w:rsidRPr="001704E8" w:rsidRDefault="006552BD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5043D7" w:rsidRPr="001704E8" w:rsidRDefault="006552B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5043D7" w:rsidRPr="001704E8" w:rsidRDefault="006552B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704E8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5043D7" w:rsidRPr="001704E8" w:rsidRDefault="006552BD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5043D7" w:rsidRPr="001704E8" w:rsidRDefault="006552BD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5043D7" w:rsidRPr="001704E8" w:rsidRDefault="006552BD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5043D7" w:rsidRPr="001704E8" w:rsidRDefault="006552B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704E8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5043D7" w:rsidRPr="001704E8" w:rsidRDefault="006552BD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5043D7" w:rsidRPr="001704E8" w:rsidRDefault="006552BD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5043D7" w:rsidRPr="001704E8" w:rsidRDefault="006552B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704E8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5043D7" w:rsidRPr="001704E8" w:rsidRDefault="006552BD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1704E8">
        <w:rPr>
          <w:lang w:val="ru-RU"/>
        </w:rPr>
        <w:br/>
      </w: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5043D7" w:rsidRPr="001704E8" w:rsidRDefault="006552BD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5043D7" w:rsidRPr="001704E8" w:rsidRDefault="006552B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5043D7" w:rsidRPr="001704E8" w:rsidRDefault="006552BD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proofErr w:type="gramStart"/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—  выполнять</w:t>
      </w:r>
      <w:proofErr w:type="gramEnd"/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5043D7" w:rsidRPr="001704E8" w:rsidRDefault="006552BD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5043D7" w:rsidRPr="001704E8" w:rsidRDefault="006552BD">
      <w:pPr>
        <w:autoSpaceDE w:val="0"/>
        <w:autoSpaceDN w:val="0"/>
        <w:spacing w:before="288" w:after="0" w:line="230" w:lineRule="auto"/>
        <w:rPr>
          <w:lang w:val="ru-RU"/>
        </w:rPr>
      </w:pPr>
      <w:r w:rsidRPr="001704E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5043D7" w:rsidRPr="001704E8" w:rsidRDefault="006552BD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1704E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:rsidR="005043D7" w:rsidRPr="001704E8" w:rsidRDefault="006552BD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5043D7" w:rsidRPr="001704E8" w:rsidRDefault="006552B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название своего населённого пункта, региона, страны; </w:t>
      </w:r>
    </w:p>
    <w:p w:rsidR="005043D7" w:rsidRPr="001704E8" w:rsidRDefault="006552BD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5043D7" w:rsidRPr="001704E8" w:rsidRDefault="006552BD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Pr="001704E8">
        <w:rPr>
          <w:lang w:val="ru-RU"/>
        </w:rPr>
        <w:br/>
      </w: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животных(насекомые, рыбы, птицы, звери); </w:t>
      </w:r>
    </w:p>
    <w:p w:rsidR="005043D7" w:rsidRPr="001704E8" w:rsidRDefault="005043D7">
      <w:pPr>
        <w:rPr>
          <w:lang w:val="ru-RU"/>
        </w:rPr>
        <w:sectPr w:rsidR="005043D7" w:rsidRPr="001704E8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043D7" w:rsidRPr="001704E8" w:rsidRDefault="005043D7">
      <w:pPr>
        <w:autoSpaceDE w:val="0"/>
        <w:autoSpaceDN w:val="0"/>
        <w:spacing w:after="108" w:line="220" w:lineRule="exact"/>
        <w:rPr>
          <w:lang w:val="ru-RU"/>
        </w:rPr>
      </w:pPr>
    </w:p>
    <w:p w:rsidR="005043D7" w:rsidRPr="001704E8" w:rsidRDefault="006552BD">
      <w:pPr>
        <w:autoSpaceDE w:val="0"/>
        <w:autoSpaceDN w:val="0"/>
        <w:spacing w:after="0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5043D7" w:rsidRPr="001704E8" w:rsidRDefault="006552BD">
      <w:pPr>
        <w:autoSpaceDE w:val="0"/>
        <w:autoSpaceDN w:val="0"/>
        <w:spacing w:before="190" w:after="0" w:line="230" w:lineRule="auto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ухода за комнатными растениями и домашними животными; </w:t>
      </w:r>
    </w:p>
    <w:p w:rsidR="005043D7" w:rsidRPr="001704E8" w:rsidRDefault="006552BD">
      <w:pPr>
        <w:autoSpaceDE w:val="0"/>
        <w:autoSpaceDN w:val="0"/>
        <w:spacing w:before="190" w:after="0"/>
        <w:ind w:right="144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5043D7" w:rsidRPr="001704E8" w:rsidRDefault="006552BD">
      <w:pPr>
        <w:autoSpaceDE w:val="0"/>
        <w:autoSpaceDN w:val="0"/>
        <w:spacing w:before="192" w:after="0" w:line="230" w:lineRule="auto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ответов на вопросы небольшие тексты о природе и обществе; </w:t>
      </w:r>
    </w:p>
    <w:p w:rsidR="005043D7" w:rsidRPr="001704E8" w:rsidRDefault="006552BD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5043D7" w:rsidRPr="001704E8" w:rsidRDefault="006552BD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5043D7" w:rsidRPr="001704E8" w:rsidRDefault="006552BD">
      <w:pPr>
        <w:autoSpaceDE w:val="0"/>
        <w:autoSpaceDN w:val="0"/>
        <w:spacing w:before="190" w:after="0" w:line="230" w:lineRule="auto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здорового питания и личной гигиены; </w:t>
      </w:r>
    </w:p>
    <w:p w:rsidR="005043D7" w:rsidRPr="001704E8" w:rsidRDefault="006552BD">
      <w:pPr>
        <w:autoSpaceDE w:val="0"/>
        <w:autoSpaceDN w:val="0"/>
        <w:spacing w:before="190" w:after="0" w:line="230" w:lineRule="auto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пешехода; </w:t>
      </w:r>
    </w:p>
    <w:p w:rsidR="005043D7" w:rsidRPr="001704E8" w:rsidRDefault="006552BD">
      <w:pPr>
        <w:autoSpaceDE w:val="0"/>
        <w:autoSpaceDN w:val="0"/>
        <w:spacing w:before="190" w:after="0" w:line="230" w:lineRule="auto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природе; </w:t>
      </w:r>
    </w:p>
    <w:p w:rsidR="005043D7" w:rsidRPr="001704E8" w:rsidRDefault="006552BD">
      <w:pPr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—  с помощью взрослых (учителя, родителей) пользоваться электронным дневником и электронными ресурсами школы.</w:t>
      </w:r>
    </w:p>
    <w:p w:rsidR="005043D7" w:rsidRPr="001704E8" w:rsidRDefault="005043D7">
      <w:pPr>
        <w:rPr>
          <w:lang w:val="ru-RU"/>
        </w:rPr>
        <w:sectPr w:rsidR="005043D7" w:rsidRPr="001704E8">
          <w:pgSz w:w="11900" w:h="16840"/>
          <w:pgMar w:top="328" w:right="840" w:bottom="1440" w:left="1086" w:header="720" w:footer="720" w:gutter="0"/>
          <w:cols w:space="720" w:equalWidth="0">
            <w:col w:w="9974" w:space="0"/>
          </w:cols>
          <w:docGrid w:linePitch="360"/>
        </w:sectPr>
      </w:pPr>
    </w:p>
    <w:p w:rsidR="005043D7" w:rsidRPr="001704E8" w:rsidRDefault="005043D7">
      <w:pPr>
        <w:autoSpaceDE w:val="0"/>
        <w:autoSpaceDN w:val="0"/>
        <w:spacing w:after="64" w:line="220" w:lineRule="exact"/>
        <w:rPr>
          <w:lang w:val="ru-RU"/>
        </w:rPr>
      </w:pPr>
    </w:p>
    <w:p w:rsidR="005043D7" w:rsidRDefault="006552BD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878"/>
        <w:gridCol w:w="528"/>
        <w:gridCol w:w="1106"/>
        <w:gridCol w:w="1140"/>
        <w:gridCol w:w="864"/>
        <w:gridCol w:w="4408"/>
        <w:gridCol w:w="1236"/>
        <w:gridCol w:w="1874"/>
      </w:tblGrid>
      <w:tr w:rsidR="005043D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5043D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D7" w:rsidRDefault="005043D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D7" w:rsidRDefault="005043D7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D7" w:rsidRDefault="005043D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D7" w:rsidRDefault="005043D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D7" w:rsidRDefault="005043D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D7" w:rsidRDefault="005043D7"/>
        </w:tc>
      </w:tr>
      <w:tr w:rsidR="005043D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общество.</w:t>
            </w:r>
          </w:p>
        </w:tc>
      </w:tr>
      <w:tr w:rsidR="005043D7">
        <w:trPr>
          <w:trHeight w:hRule="exact" w:val="111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8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Школьные традиции и праздники. Классный, школьный коллектив, совместная деятельность.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01.09.2022 11.09.2022</w:t>
            </w:r>
          </w:p>
        </w:tc>
        <w:tc>
          <w:tcPr>
            <w:tcW w:w="44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 по школе, знакомство с помещениями;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ситуаций по теме «Правила поведения в классе и в школе»;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«Как содержать рабочее место в порядке»;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А. А.</w:t>
            </w:r>
          </w:p>
          <w:p w:rsidR="005043D7" w:rsidRDefault="006552BD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Плешакова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  <w:p w:rsidR="005043D7" w:rsidRDefault="006552BD">
            <w:pPr>
              <w:autoSpaceDE w:val="0"/>
              <w:autoSpaceDN w:val="0"/>
              <w:spacing w:before="1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Окружающий мир. 1 класс.</w:t>
            </w:r>
          </w:p>
        </w:tc>
      </w:tr>
      <w:tr w:rsidR="005043D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12.09.2022 25.09.2022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«Правила поведения в классе и в школе»;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А. А.</w:t>
            </w:r>
          </w:p>
          <w:p w:rsidR="005043D7" w:rsidRDefault="006552BD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Плешакова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  <w:p w:rsidR="005043D7" w:rsidRDefault="006552BD">
            <w:pPr>
              <w:autoSpaceDE w:val="0"/>
              <w:autoSpaceDN w:val="0"/>
              <w:spacing w:before="2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Окружающий мир. 1 класс.</w:t>
            </w:r>
          </w:p>
        </w:tc>
      </w:tr>
      <w:tr w:rsidR="005043D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26.09.2022 09.10.2022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«Как содержать рабочее место в порядке»;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А. А.</w:t>
            </w:r>
          </w:p>
          <w:p w:rsidR="005043D7" w:rsidRDefault="006552BD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Плешакова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  <w:p w:rsidR="005043D7" w:rsidRDefault="006552BD">
            <w:pPr>
              <w:autoSpaceDE w:val="0"/>
              <w:autoSpaceDN w:val="0"/>
              <w:spacing w:before="2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Окружающий мир. 1 класс.</w:t>
            </w:r>
          </w:p>
        </w:tc>
      </w:tr>
      <w:tr w:rsidR="005043D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Россия Москва — столица России. Народы России.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10.10.2022 23.10.2022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иллюстраций, видеофрагментов и других материалов (по выбору) на темы «Москва — столица России», «Экскурсия по Москве»;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Экскурсии, целевые прогулки, просмотр иллюстраций, видеофрагментов и других материалов (по вы бору) на </w:t>
            </w:r>
            <w:proofErr w:type="spellStart"/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тему«Москва</w:t>
            </w:r>
            <w:proofErr w:type="spellEnd"/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— столица России»;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А. А.</w:t>
            </w:r>
          </w:p>
          <w:p w:rsidR="005043D7" w:rsidRDefault="006552BD">
            <w:pPr>
              <w:autoSpaceDE w:val="0"/>
              <w:autoSpaceDN w:val="0"/>
              <w:spacing w:before="20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Плешакова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  <w:p w:rsidR="005043D7" w:rsidRDefault="006552BD">
            <w:pPr>
              <w:autoSpaceDE w:val="0"/>
              <w:autoSpaceDN w:val="0"/>
              <w:spacing w:before="1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Окружающий мир. 1 класс.</w:t>
            </w:r>
          </w:p>
        </w:tc>
      </w:tr>
      <w:tr w:rsidR="005043D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Первоначальные сведения о родном крае. Название своего   населённого пункта (города, села), региона.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24.10.2022 13.11.2022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Экскурсии, целевые прогулки, просмотр иллюстраций, видеофрагментов и других материалов о родном крае, труде людей;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и описание изделий народных промыслов родного края и народов России;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А. А.</w:t>
            </w:r>
          </w:p>
          <w:p w:rsidR="005043D7" w:rsidRDefault="006552BD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Плешакова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  <w:p w:rsidR="005043D7" w:rsidRDefault="006552BD">
            <w:pPr>
              <w:autoSpaceDE w:val="0"/>
              <w:autoSpaceDN w:val="0"/>
              <w:spacing w:before="2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Окружающий мир. 1 класс.</w:t>
            </w:r>
          </w:p>
        </w:tc>
      </w:tr>
      <w:tr w:rsidR="005043D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14.11.2022 27.11.2022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Экскурсии, целевые прогулки, просмотр иллюстраций, видеофрагментов и других материалов о родном крае, труде людей;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и описание изделий народных промыслов родного края и народов России;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А. А.</w:t>
            </w:r>
          </w:p>
          <w:p w:rsidR="005043D7" w:rsidRDefault="006552BD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Плешакова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  <w:p w:rsidR="005043D7" w:rsidRDefault="006552BD">
            <w:pPr>
              <w:autoSpaceDE w:val="0"/>
              <w:autoSpaceDN w:val="0"/>
              <w:spacing w:before="2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Окружающий мир. 1 класс.</w:t>
            </w:r>
          </w:p>
        </w:tc>
      </w:tr>
      <w:tr w:rsidR="005043D7">
        <w:trPr>
          <w:trHeight w:hRule="exact" w:val="109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8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 поведения в социуме.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28.11.2022 11.12.2022</w:t>
            </w:r>
          </w:p>
        </w:tc>
        <w:tc>
          <w:tcPr>
            <w:tcW w:w="44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4" w:after="0" w:line="245" w:lineRule="auto"/>
              <w:ind w:left="72" w:right="144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«Правила поведения в учреждениях культуры— в театре, музее, библиотеке»;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4" w:after="0" w:line="245" w:lineRule="auto"/>
              <w:ind w:left="72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А. А.</w:t>
            </w:r>
          </w:p>
          <w:p w:rsidR="005043D7" w:rsidRDefault="006552BD">
            <w:pPr>
              <w:autoSpaceDE w:val="0"/>
              <w:autoSpaceDN w:val="0"/>
              <w:spacing w:before="20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Плешакова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  <w:p w:rsidR="005043D7" w:rsidRDefault="006552BD">
            <w:pPr>
              <w:autoSpaceDE w:val="0"/>
              <w:autoSpaceDN w:val="0"/>
              <w:spacing w:before="1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Окружающий мир. 1 класс.</w:t>
            </w:r>
          </w:p>
        </w:tc>
      </w:tr>
    </w:tbl>
    <w:p w:rsidR="005043D7" w:rsidRDefault="005043D7">
      <w:pPr>
        <w:autoSpaceDE w:val="0"/>
        <w:autoSpaceDN w:val="0"/>
        <w:spacing w:after="0" w:line="14" w:lineRule="exact"/>
      </w:pPr>
    </w:p>
    <w:p w:rsidR="005043D7" w:rsidRDefault="005043D7">
      <w:pPr>
        <w:sectPr w:rsidR="005043D7">
          <w:pgSz w:w="16840" w:h="11900"/>
          <w:pgMar w:top="282" w:right="640" w:bottom="78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043D7" w:rsidRDefault="005043D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878"/>
        <w:gridCol w:w="528"/>
        <w:gridCol w:w="1106"/>
        <w:gridCol w:w="1140"/>
        <w:gridCol w:w="864"/>
        <w:gridCol w:w="4408"/>
        <w:gridCol w:w="1236"/>
        <w:gridCol w:w="1874"/>
      </w:tblGrid>
      <w:tr w:rsidR="005043D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12.12.2022 25.12.2022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«Что такое семья»;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А. А.</w:t>
            </w:r>
          </w:p>
          <w:p w:rsidR="005043D7" w:rsidRDefault="006552BD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Плешакова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  <w:p w:rsidR="005043D7" w:rsidRDefault="006552BD">
            <w:pPr>
              <w:autoSpaceDE w:val="0"/>
              <w:autoSpaceDN w:val="0"/>
              <w:spacing w:before="2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Окружающий мир. 1 класс.</w:t>
            </w:r>
          </w:p>
        </w:tc>
      </w:tr>
      <w:tr w:rsidR="005043D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1704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Взаимоотношения и взаимопомощь в семье.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Совместный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труд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отдых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26.12.2022 31.12.2022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материалом: рассматривание фото, репродукций на тему «Семья»;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А. А.</w:t>
            </w:r>
          </w:p>
          <w:p w:rsidR="005043D7" w:rsidRDefault="006552BD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Плешакова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  <w:p w:rsidR="005043D7" w:rsidRDefault="006552BD">
            <w:pPr>
              <w:autoSpaceDE w:val="0"/>
              <w:autoSpaceDN w:val="0"/>
              <w:spacing w:before="2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Окружающий мир. 1 класс.</w:t>
            </w:r>
          </w:p>
        </w:tc>
      </w:tr>
      <w:tr w:rsidR="005043D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Домашний адрес.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12.01.2023 15.01.2023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«Как наша семья проводит свободное время»;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А. А.</w:t>
            </w:r>
          </w:p>
          <w:p w:rsidR="005043D7" w:rsidRDefault="006552BD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Плешакова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  <w:p w:rsidR="005043D7" w:rsidRDefault="006552BD">
            <w:pPr>
              <w:autoSpaceDE w:val="0"/>
              <w:autoSpaceDN w:val="0"/>
              <w:spacing w:before="1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Окружающий мир. 1 класс.</w:t>
            </w:r>
          </w:p>
        </w:tc>
      </w:tr>
      <w:tr w:rsidR="005043D7">
        <w:trPr>
          <w:trHeight w:hRule="exact" w:val="348"/>
        </w:trPr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0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5043D7"/>
        </w:tc>
      </w:tr>
      <w:tr w:rsidR="005043D7">
        <w:trPr>
          <w:trHeight w:hRule="exact" w:val="504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природа.</w:t>
            </w:r>
          </w:p>
        </w:tc>
      </w:tr>
      <w:tr w:rsidR="005043D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и предметы, созданные человеком.</w:t>
            </w:r>
          </w:p>
          <w:p w:rsidR="005043D7" w:rsidRPr="001704E8" w:rsidRDefault="006552BD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Природные материалы. Бережное отношение к пред метам, вещам, уход за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16.01.2023 29.01.2023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«Почему люди должны оберегать и охранять природу»;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ситуаций по теме «Правила поведения в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А. А.</w:t>
            </w:r>
          </w:p>
          <w:p w:rsidR="005043D7" w:rsidRDefault="006552BD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Плешакова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  <w:p w:rsidR="005043D7" w:rsidRDefault="006552BD">
            <w:pPr>
              <w:autoSpaceDE w:val="0"/>
              <w:autoSpaceDN w:val="0"/>
              <w:spacing w:before="2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Окружающий мир. 1 класс.</w:t>
            </w:r>
          </w:p>
        </w:tc>
      </w:tr>
      <w:tr w:rsidR="005043D7">
        <w:trPr>
          <w:trHeight w:hRule="exact" w:val="111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8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62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Неживая и живая природа.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30.01.2023 05.02.2023</w:t>
            </w:r>
          </w:p>
        </w:tc>
        <w:tc>
          <w:tcPr>
            <w:tcW w:w="44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4" w:after="0" w:line="245" w:lineRule="auto"/>
              <w:ind w:left="72" w:right="288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материалом: «Живая и неживая природа»;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4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Тестирование;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4" w:after="0" w:line="245" w:lineRule="auto"/>
              <w:ind w:left="72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А. А.</w:t>
            </w:r>
          </w:p>
          <w:p w:rsidR="005043D7" w:rsidRDefault="006552BD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Плешакова.</w:t>
            </w:r>
          </w:p>
          <w:p w:rsidR="005043D7" w:rsidRDefault="006552BD">
            <w:pPr>
              <w:autoSpaceDE w:val="0"/>
              <w:autoSpaceDN w:val="0"/>
              <w:spacing w:before="1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Окружающий мир. 1 класс.</w:t>
            </w:r>
          </w:p>
        </w:tc>
      </w:tr>
      <w:tr w:rsidR="005043D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45" w:lineRule="auto"/>
              <w:ind w:left="72"/>
            </w:pPr>
            <w:r w:rsidRPr="001704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Погода и термометр. Наблюдение за погодой своего края.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Сезонные изменения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06.02.2023 19.02.2023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 по теме «Сезонные изменения в природе, наблюдение за погодой»;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«Измеряем температуру»;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А. А.</w:t>
            </w:r>
          </w:p>
          <w:p w:rsidR="005043D7" w:rsidRDefault="006552BD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Плешакова.</w:t>
            </w:r>
          </w:p>
          <w:p w:rsidR="005043D7" w:rsidRDefault="006552BD">
            <w:pPr>
              <w:autoSpaceDE w:val="0"/>
              <w:autoSpaceDN w:val="0"/>
              <w:spacing w:before="2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Окружающий мир. 1 класс.</w:t>
            </w:r>
          </w:p>
        </w:tc>
      </w:tr>
      <w:tr w:rsidR="005043D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27.02.2023 05.03.2023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«Почему люди должны оберегать и охранять природу»;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ситуаций по теме «Правила поведения в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А. А.</w:t>
            </w:r>
          </w:p>
          <w:p w:rsidR="005043D7" w:rsidRDefault="006552BD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Плешакова.</w:t>
            </w:r>
          </w:p>
          <w:p w:rsidR="005043D7" w:rsidRDefault="006552BD">
            <w:pPr>
              <w:autoSpaceDE w:val="0"/>
              <w:autoSpaceDN w:val="0"/>
              <w:spacing w:before="2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Окружающий мир. 1 класс.</w:t>
            </w:r>
          </w:p>
        </w:tc>
      </w:tr>
      <w:tr w:rsidR="005043D7">
        <w:trPr>
          <w:trHeight w:hRule="exact" w:val="187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8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64" w:after="0" w:line="252" w:lineRule="auto"/>
              <w:ind w:left="72" w:right="432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Растения ближайшего окружения (узнавание, называние, краткое  описание).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06.03.2023 19.03.2023</w:t>
            </w:r>
          </w:p>
        </w:tc>
        <w:tc>
          <w:tcPr>
            <w:tcW w:w="44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внешнего вида деревьев, кустарников, трав; Определение названия по внешнему виду дерева;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материалом: деление растений на две группы — дикорастущие и культурные;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«Чем различаются дикорастущие и культурные растения?»;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и зарисовка разнообразия частей растения: разные листья, разные цветки и плоды, разные корни (по выбору);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А. А.</w:t>
            </w:r>
          </w:p>
          <w:p w:rsidR="005043D7" w:rsidRDefault="006552BD">
            <w:pPr>
              <w:autoSpaceDE w:val="0"/>
              <w:autoSpaceDN w:val="0"/>
              <w:spacing w:before="2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Плешакова.</w:t>
            </w:r>
          </w:p>
          <w:p w:rsidR="005043D7" w:rsidRDefault="006552BD">
            <w:pPr>
              <w:autoSpaceDE w:val="0"/>
              <w:autoSpaceDN w:val="0"/>
              <w:spacing w:before="1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Окружающий мир. 1 класс.</w:t>
            </w:r>
          </w:p>
        </w:tc>
      </w:tr>
    </w:tbl>
    <w:p w:rsidR="005043D7" w:rsidRDefault="005043D7">
      <w:pPr>
        <w:autoSpaceDE w:val="0"/>
        <w:autoSpaceDN w:val="0"/>
        <w:spacing w:after="0" w:line="14" w:lineRule="exact"/>
      </w:pPr>
    </w:p>
    <w:p w:rsidR="005043D7" w:rsidRDefault="005043D7">
      <w:pPr>
        <w:sectPr w:rsidR="005043D7">
          <w:pgSz w:w="16840" w:h="11900"/>
          <w:pgMar w:top="284" w:right="640" w:bottom="3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043D7" w:rsidRDefault="005043D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878"/>
        <w:gridCol w:w="528"/>
        <w:gridCol w:w="1106"/>
        <w:gridCol w:w="1140"/>
        <w:gridCol w:w="864"/>
        <w:gridCol w:w="4408"/>
        <w:gridCol w:w="1236"/>
        <w:gridCol w:w="1874"/>
      </w:tblGrid>
      <w:tr w:rsidR="005043D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20.03.2023 26.03.2023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внешнего вида деревьев, кустарников, трав; Определение названия по внешнему виду дерева;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материалом: деление растений на две группы — дикорастущие и культурные;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«Чем различаются дикорастущие и культурные растения?»;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А. А.</w:t>
            </w:r>
          </w:p>
          <w:p w:rsidR="005043D7" w:rsidRDefault="006552BD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Плешакова.</w:t>
            </w:r>
          </w:p>
          <w:p w:rsidR="005043D7" w:rsidRDefault="006552BD">
            <w:pPr>
              <w:autoSpaceDE w:val="0"/>
              <w:autoSpaceDN w:val="0"/>
              <w:spacing w:before="2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Окружающий мир. 1 класс.</w:t>
            </w:r>
          </w:p>
        </w:tc>
      </w:tr>
      <w:tr w:rsidR="005043D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Части растения (называние, краткая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характеристика значения для жизни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растения): корень, стебель, лист, цветок, плод, семя.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07.04.2023 16.04.2023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«Найдите у растений их части»; Рассматривание и зарисовка разнообразия частей растения: разные листья, разные цветки и плоды, разные корни (по выбору);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А. А.</w:t>
            </w:r>
          </w:p>
          <w:p w:rsidR="005043D7" w:rsidRDefault="006552BD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Плешакова.</w:t>
            </w:r>
          </w:p>
          <w:p w:rsidR="005043D7" w:rsidRDefault="006552BD">
            <w:pPr>
              <w:autoSpaceDE w:val="0"/>
              <w:autoSpaceDN w:val="0"/>
              <w:spacing w:before="2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Окружающий мир. 1 класс.</w:t>
            </w:r>
          </w:p>
        </w:tc>
      </w:tr>
      <w:tr w:rsidR="005043D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17.04.2023 23.04.2023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Экскурсия;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материалом: деление растений на две группы — дикорастущие и культурные;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«Учимся ухаживать за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растениями уголка природы»;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А. А.</w:t>
            </w:r>
          </w:p>
          <w:p w:rsidR="005043D7" w:rsidRDefault="006552BD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Плешакова.</w:t>
            </w:r>
          </w:p>
          <w:p w:rsidR="005043D7" w:rsidRDefault="006552BD">
            <w:pPr>
              <w:autoSpaceDE w:val="0"/>
              <w:autoSpaceDN w:val="0"/>
              <w:spacing w:before="1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Окружающий мир. 1 класс.</w:t>
            </w:r>
          </w:p>
        </w:tc>
      </w:tr>
      <w:tr w:rsidR="005043D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Разные группы животных (звери, насекомые, птицы, рыбы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24.04.2023 30.04.2023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Игра-соревнование по теме «Кто больше назовёт насекомых (птиц, зверей…)»;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 за поведением животных в естественных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условиях: повадки птиц, движения зверей, условия обитаний насекомых (во время экскурсий, целевых прогулок, просмотра видеоматериалов);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А. А.</w:t>
            </w:r>
          </w:p>
          <w:p w:rsidR="005043D7" w:rsidRDefault="006552BD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Плешакова.</w:t>
            </w:r>
          </w:p>
          <w:p w:rsidR="005043D7" w:rsidRDefault="006552BD">
            <w:pPr>
              <w:autoSpaceDE w:val="0"/>
              <w:autoSpaceDN w:val="0"/>
              <w:spacing w:before="2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Окружающий мир. 1 класс.</w:t>
            </w:r>
          </w:p>
        </w:tc>
      </w:tr>
      <w:tr w:rsidR="005043D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01.05.2023 07.05.2023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 за поведением животных в естественных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условиях: повадки птиц, движения зверей, условия обитаний насекомых (во время экскурсий, целевых прогулок, просмотра видеоматериалов);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Логическая задача: найди ошибку в иллюстрациях — какое животное попало в эту группу неправильно;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Тестирование;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А. А.</w:t>
            </w:r>
          </w:p>
          <w:p w:rsidR="005043D7" w:rsidRDefault="006552BD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Плешакова.</w:t>
            </w:r>
          </w:p>
          <w:p w:rsidR="005043D7" w:rsidRDefault="006552BD">
            <w:pPr>
              <w:autoSpaceDE w:val="0"/>
              <w:autoSpaceDN w:val="0"/>
              <w:spacing w:before="2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Окружающий мир. 1 класс.</w:t>
            </w:r>
          </w:p>
        </w:tc>
      </w:tr>
      <w:tr w:rsidR="005043D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Забота о домашних питомцах.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08.05.2023 14.05.2023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«Мой домашний питомец»;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А. А.</w:t>
            </w:r>
          </w:p>
          <w:p w:rsidR="005043D7" w:rsidRDefault="006552BD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Плешакова.</w:t>
            </w:r>
          </w:p>
          <w:p w:rsidR="005043D7" w:rsidRDefault="006552BD">
            <w:pPr>
              <w:autoSpaceDE w:val="0"/>
              <w:autoSpaceDN w:val="0"/>
              <w:spacing w:before="1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Окружающий мир. 1 класс.</w:t>
            </w:r>
          </w:p>
        </w:tc>
      </w:tr>
      <w:tr w:rsidR="005043D7">
        <w:trPr>
          <w:trHeight w:hRule="exact" w:val="348"/>
        </w:trPr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37</w:t>
            </w:r>
          </w:p>
        </w:tc>
        <w:tc>
          <w:tcPr>
            <w:tcW w:w="10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5043D7"/>
        </w:tc>
      </w:tr>
      <w:tr w:rsidR="005043D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Правила безопасной жизни.</w:t>
            </w:r>
          </w:p>
        </w:tc>
      </w:tr>
      <w:tr w:rsidR="005043D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15.05.2023 18.05.2023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«Что такое режим дня»: обсуждение режима дня первоклассника;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учителя: «Что такое правильное питание»;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А. А.</w:t>
            </w:r>
          </w:p>
          <w:p w:rsidR="005043D7" w:rsidRDefault="006552BD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Плешакова.</w:t>
            </w:r>
          </w:p>
          <w:p w:rsidR="005043D7" w:rsidRDefault="006552BD">
            <w:pPr>
              <w:autoSpaceDE w:val="0"/>
              <w:autoSpaceDN w:val="0"/>
              <w:spacing w:before="2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Окружающий мир. 1 класс.</w:t>
            </w:r>
          </w:p>
        </w:tc>
      </w:tr>
      <w:tr w:rsidR="005043D7">
        <w:trPr>
          <w:trHeight w:hRule="exact" w:val="11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безопасности в быту: пользование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бытовыми электро приборами, газовыми плитами.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19.05.2023 23.05.2023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 занятие в кабинете;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работа;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А. А.</w:t>
            </w:r>
          </w:p>
          <w:p w:rsidR="005043D7" w:rsidRDefault="006552BD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Плешакова.</w:t>
            </w:r>
          </w:p>
          <w:p w:rsidR="005043D7" w:rsidRDefault="006552BD">
            <w:pPr>
              <w:autoSpaceDE w:val="0"/>
              <w:autoSpaceDN w:val="0"/>
              <w:spacing w:before="1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Окружающий мир. 1 класс.</w:t>
            </w:r>
          </w:p>
        </w:tc>
      </w:tr>
    </w:tbl>
    <w:p w:rsidR="005043D7" w:rsidRDefault="005043D7">
      <w:pPr>
        <w:autoSpaceDE w:val="0"/>
        <w:autoSpaceDN w:val="0"/>
        <w:spacing w:after="0" w:line="14" w:lineRule="exact"/>
      </w:pPr>
    </w:p>
    <w:p w:rsidR="005043D7" w:rsidRDefault="005043D7">
      <w:pPr>
        <w:sectPr w:rsidR="005043D7">
          <w:pgSz w:w="16840" w:h="11900"/>
          <w:pgMar w:top="284" w:right="640" w:bottom="5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043D7" w:rsidRDefault="005043D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878"/>
        <w:gridCol w:w="528"/>
        <w:gridCol w:w="1106"/>
        <w:gridCol w:w="1140"/>
        <w:gridCol w:w="864"/>
        <w:gridCol w:w="4408"/>
        <w:gridCol w:w="1236"/>
        <w:gridCol w:w="1874"/>
      </w:tblGrid>
      <w:tr w:rsidR="005043D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24.05.2023 28.05.2023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 занятие в кабинете;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А. А.</w:t>
            </w:r>
          </w:p>
          <w:p w:rsidR="005043D7" w:rsidRDefault="006552BD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Плешакова.</w:t>
            </w:r>
          </w:p>
          <w:p w:rsidR="005043D7" w:rsidRDefault="006552BD">
            <w:pPr>
              <w:autoSpaceDE w:val="0"/>
              <w:autoSpaceDN w:val="0"/>
              <w:spacing w:before="2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Окружающий мир. 1 класс.</w:t>
            </w:r>
          </w:p>
        </w:tc>
      </w:tr>
      <w:tr w:rsidR="005043D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Безопасность в сети Интернет (электронный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дневник и электронные ресурсы школы) в условиях контролируемого доступа в Интернет.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29.05.2023 31.05.2023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 занятие в кабинете;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А. А.</w:t>
            </w:r>
          </w:p>
          <w:p w:rsidR="005043D7" w:rsidRDefault="006552BD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Плешакова.</w:t>
            </w:r>
          </w:p>
          <w:p w:rsidR="005043D7" w:rsidRDefault="006552BD">
            <w:pPr>
              <w:autoSpaceDE w:val="0"/>
              <w:autoSpaceDN w:val="0"/>
              <w:spacing w:before="2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Окружающий мир. 1 класс.</w:t>
            </w:r>
          </w:p>
        </w:tc>
      </w:tr>
      <w:tr w:rsidR="005043D7">
        <w:trPr>
          <w:trHeight w:hRule="exact" w:val="348"/>
        </w:trPr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0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5043D7"/>
        </w:tc>
      </w:tr>
      <w:tr w:rsidR="005043D7">
        <w:trPr>
          <w:trHeight w:hRule="exact" w:val="348"/>
        </w:trPr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FB02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0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5043D7"/>
        </w:tc>
      </w:tr>
      <w:tr w:rsidR="005043D7">
        <w:trPr>
          <w:trHeight w:hRule="exact" w:val="328"/>
        </w:trPr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52</w:t>
            </w:r>
          </w:p>
        </w:tc>
        <w:tc>
          <w:tcPr>
            <w:tcW w:w="8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5043D7"/>
        </w:tc>
      </w:tr>
    </w:tbl>
    <w:p w:rsidR="005043D7" w:rsidRDefault="005043D7">
      <w:pPr>
        <w:autoSpaceDE w:val="0"/>
        <w:autoSpaceDN w:val="0"/>
        <w:spacing w:after="0" w:line="14" w:lineRule="exact"/>
      </w:pPr>
    </w:p>
    <w:p w:rsidR="005043D7" w:rsidRDefault="005043D7">
      <w:pPr>
        <w:sectPr w:rsidR="005043D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043D7" w:rsidRDefault="005043D7">
      <w:pPr>
        <w:autoSpaceDE w:val="0"/>
        <w:autoSpaceDN w:val="0"/>
        <w:spacing w:after="78" w:line="220" w:lineRule="exact"/>
      </w:pPr>
    </w:p>
    <w:p w:rsidR="005043D7" w:rsidRDefault="006552BD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5043D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5043D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D7" w:rsidRDefault="005043D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D7" w:rsidRDefault="005043D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D7" w:rsidRDefault="005043D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D7" w:rsidRDefault="005043D7"/>
        </w:tc>
      </w:tr>
      <w:tr w:rsidR="005043D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Задавайте вопросы!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043D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043D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74" w:lineRule="auto"/>
              <w:ind w:left="72" w:right="144"/>
            </w:pP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мы знаем о народах России?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НРК. «Кто такие карелы?».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043D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мы знаем о Москве?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043D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 «Моя малая Родина».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043D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у нас над головой?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5043D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у нас под ногами?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5043D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общего у разных растений?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5043D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62" w:lineRule="auto"/>
              <w:ind w:right="144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Что растёт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подоконнике?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5043D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растёт на клумбе?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7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5043D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это за листья?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5043D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такое хвоинки?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5043D7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Кто такие насекомые?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Практическая работа;</w:t>
            </w:r>
          </w:p>
        </w:tc>
      </w:tr>
    </w:tbl>
    <w:p w:rsidR="005043D7" w:rsidRDefault="005043D7">
      <w:pPr>
        <w:autoSpaceDE w:val="0"/>
        <w:autoSpaceDN w:val="0"/>
        <w:spacing w:after="0" w:line="14" w:lineRule="exact"/>
      </w:pPr>
    </w:p>
    <w:p w:rsidR="005043D7" w:rsidRDefault="005043D7">
      <w:pPr>
        <w:sectPr w:rsidR="005043D7">
          <w:pgSz w:w="11900" w:h="16840"/>
          <w:pgMar w:top="298" w:right="650" w:bottom="7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043D7" w:rsidRDefault="005043D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5043D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Кто такие рыбы? НРК (рыбы Карелии)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5043D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Кто такие птицы?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5043D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Кто такие звери?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5043D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окружает нас дома?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043D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умеет компьютер?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Тестирование;</w:t>
            </w:r>
          </w:p>
        </w:tc>
      </w:tr>
      <w:tr w:rsidR="005043D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вокруг нас может быть опасным?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043D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 что похожа наша планета?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5043D7" w:rsidRPr="00FB029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Проверим себя и оценим свои достижения по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разделу «Что и кто?»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Тестирование;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043D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живёт семья? Проект «Моя семья». НРК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«Семейные традиции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карельской семьи» 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043D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98" w:after="0" w:line="274" w:lineRule="auto"/>
              <w:ind w:left="72" w:right="144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Откуда в наш дом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приходит вода и куда она уходит?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5043D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Откуда в наш дом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приходит электричество?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043D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путешествует письмо?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5043D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Куда текут реки?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043D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Откуда берутся снег и лёд?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Практическая работа;</w:t>
            </w:r>
          </w:p>
        </w:tc>
      </w:tr>
      <w:tr w:rsidR="005043D7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5043D7" w:rsidRDefault="005043D7">
      <w:pPr>
        <w:autoSpaceDE w:val="0"/>
        <w:autoSpaceDN w:val="0"/>
        <w:spacing w:after="0" w:line="14" w:lineRule="exact"/>
      </w:pPr>
    </w:p>
    <w:p w:rsidR="005043D7" w:rsidRDefault="005043D7">
      <w:pPr>
        <w:sectPr w:rsidR="005043D7">
          <w:pgSz w:w="11900" w:h="16840"/>
          <w:pgMar w:top="284" w:right="650" w:bottom="4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043D7" w:rsidRDefault="005043D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5043D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живут животные?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043D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зимой помочь птицам? НРК. «Птицы Карелии».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5043D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Откуда берётся и куда девается мусор?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043D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Откуда в снежках грязь?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043D7" w:rsidRPr="00FB029E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81" w:lineRule="auto"/>
              <w:ind w:left="72"/>
            </w:pP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Проверим себя и оценим свои достижения по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разделу «Как, откуда и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куда?»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Презентация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проекта «Моя семья». НРК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043D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Когда учиться интересно?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043D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 «Мой класс и моя школа».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5043D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Когда придёт суббота?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043D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Когда наступит лето?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043D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Где живут белые медведи?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043D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Где живут слоны?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043D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Где зимуют птицы? НРК«Поможем карельским птицам!».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5043D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Когда появилась одежда?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07.02.2023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Практическая работа;</w:t>
            </w:r>
          </w:p>
        </w:tc>
      </w:tr>
      <w:tr w:rsidR="005043D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Когда изобрели велосипед?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5043D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Когда мы станем взрослыми?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14.02.2023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5043D7" w:rsidRPr="00FB029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81" w:lineRule="auto"/>
              <w:ind w:left="72"/>
            </w:pP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Проверим себя и оценим свои достижения по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разделу «Где и когда?»</w:t>
            </w:r>
            <w:r w:rsidRPr="001704E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Презентация проекта «Мой класс и моя школа».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043D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Солнце светит днём, а звёзды ночью?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5043D7" w:rsidRDefault="005043D7">
      <w:pPr>
        <w:autoSpaceDE w:val="0"/>
        <w:autoSpaceDN w:val="0"/>
        <w:spacing w:after="0" w:line="14" w:lineRule="exact"/>
      </w:pPr>
    </w:p>
    <w:p w:rsidR="005043D7" w:rsidRDefault="005043D7">
      <w:pPr>
        <w:sectPr w:rsidR="005043D7">
          <w:pgSz w:w="11900" w:h="16840"/>
          <w:pgMar w:top="284" w:right="650" w:bottom="4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043D7" w:rsidRDefault="005043D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5043D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Почему Луна бывает разной?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043D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идёт дождь и дует ветер?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043D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Почему звенит звонок?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5043D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62" w:lineRule="auto"/>
              <w:ind w:right="129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Почему радуга разноцветная?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5043D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мы любим кошек и собак?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043D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 «Мои домашние питомцы». Подготовка к выполнению проекта: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материалами учебника, распределение заданий, обсуждение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способов и сроков работы.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043D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мы не будем рвать цветы, и ловить бабочек?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043D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в лесу мы будем соблюдать тишину?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043D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Зачем мы спим ночью?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043D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нужно есть много овощей и фруктов? НРК.«Особенности здоровья в республике Карелия».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5043D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нужно чистить зубы и мыть руки?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18.04.2023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5043D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Зачем нам телефон и телевизор?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5043D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Зачем нужны автомобили?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043D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Зачем нужны поезда?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043D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Зачем строят корабли?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043D7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Зачем строят самолёты?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5043D7" w:rsidRDefault="005043D7">
      <w:pPr>
        <w:autoSpaceDE w:val="0"/>
        <w:autoSpaceDN w:val="0"/>
        <w:spacing w:after="0" w:line="14" w:lineRule="exact"/>
      </w:pPr>
    </w:p>
    <w:p w:rsidR="005043D7" w:rsidRDefault="005043D7">
      <w:pPr>
        <w:sectPr w:rsidR="005043D7">
          <w:pgSz w:w="11900" w:h="16840"/>
          <w:pgMar w:top="284" w:right="650" w:bottom="6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043D7" w:rsidRDefault="005043D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5043D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Тестирование;</w:t>
            </w:r>
          </w:p>
        </w:tc>
      </w:tr>
      <w:tr w:rsidR="005043D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Почему на корабле и в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самолёте нужно соблюдать правила безопасности?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Тестирование;</w:t>
            </w:r>
          </w:p>
        </w:tc>
      </w:tr>
      <w:tr w:rsidR="005043D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Зачем люди осваивают космос?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043D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мы часто слышим слово «экология»?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100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Тестирование;</w:t>
            </w:r>
          </w:p>
        </w:tc>
      </w:tr>
      <w:tr w:rsidR="005043D7" w:rsidRPr="00FB029E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Проверим себя и оценим свои достижения по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разделу «Почему и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зачем?».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Презентация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проекта: Мои домашние питомцы.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Тестирование;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1704E8">
              <w:rPr>
                <w:lang w:val="ru-RU"/>
              </w:rPr>
              <w:br/>
            </w: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043D7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Pr="001704E8" w:rsidRDefault="006552BD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1704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6552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D7" w:rsidRDefault="005043D7"/>
        </w:tc>
      </w:tr>
    </w:tbl>
    <w:p w:rsidR="005043D7" w:rsidRDefault="005043D7">
      <w:pPr>
        <w:autoSpaceDE w:val="0"/>
        <w:autoSpaceDN w:val="0"/>
        <w:spacing w:after="0" w:line="14" w:lineRule="exact"/>
      </w:pPr>
    </w:p>
    <w:p w:rsidR="005043D7" w:rsidRDefault="005043D7">
      <w:pPr>
        <w:sectPr w:rsidR="005043D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043D7" w:rsidRDefault="005043D7">
      <w:pPr>
        <w:autoSpaceDE w:val="0"/>
        <w:autoSpaceDN w:val="0"/>
        <w:spacing w:after="78" w:line="220" w:lineRule="exact"/>
      </w:pPr>
    </w:p>
    <w:p w:rsidR="005043D7" w:rsidRDefault="006552B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5043D7" w:rsidRDefault="006552BD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5043D7" w:rsidRPr="001704E8" w:rsidRDefault="006552BD">
      <w:pPr>
        <w:autoSpaceDE w:val="0"/>
        <w:autoSpaceDN w:val="0"/>
        <w:spacing w:before="166" w:after="0" w:line="271" w:lineRule="auto"/>
        <w:ind w:right="720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Окружающий мир (в 2 частях), 1 класс /Плешаков А.А., Акционерное общество «Издательство«Просвещение»; </w:t>
      </w:r>
      <w:r w:rsidRPr="001704E8">
        <w:rPr>
          <w:lang w:val="ru-RU"/>
        </w:rPr>
        <w:br/>
      </w: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5043D7" w:rsidRPr="001704E8" w:rsidRDefault="006552BD">
      <w:pPr>
        <w:autoSpaceDE w:val="0"/>
        <w:autoSpaceDN w:val="0"/>
        <w:spacing w:before="262" w:after="0" w:line="230" w:lineRule="auto"/>
        <w:rPr>
          <w:lang w:val="ru-RU"/>
        </w:rPr>
      </w:pPr>
      <w:r w:rsidRPr="001704E8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5043D7" w:rsidRPr="001704E8" w:rsidRDefault="006552BD">
      <w:pPr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1. Плешаков А.А., Александрова В.П., Борисова С.А. Окружающий мир: поурочные разработки: 1 класс.</w:t>
      </w:r>
    </w:p>
    <w:p w:rsidR="005043D7" w:rsidRPr="001704E8" w:rsidRDefault="006552BD">
      <w:pPr>
        <w:autoSpaceDE w:val="0"/>
        <w:autoSpaceDN w:val="0"/>
        <w:spacing w:before="72" w:after="0" w:line="262" w:lineRule="auto"/>
        <w:ind w:right="2160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2. Плешаков А.А., От земли до неба: Атлас-определитель: Пособие для учащихся общеобразовательных учреждений. </w:t>
      </w:r>
    </w:p>
    <w:p w:rsidR="005043D7" w:rsidRPr="001704E8" w:rsidRDefault="006552BD">
      <w:pPr>
        <w:autoSpaceDE w:val="0"/>
        <w:autoSpaceDN w:val="0"/>
        <w:spacing w:before="70" w:after="0" w:line="262" w:lineRule="auto"/>
        <w:ind w:right="1728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3. Плешаков А.А., Зеленые страницы. Книга для учащихся начальных классов. 4. Плешаков А.А. Великан на поляне: Книга для чтения учащихся начальной классов.</w:t>
      </w:r>
    </w:p>
    <w:p w:rsidR="005043D7" w:rsidRPr="001704E8" w:rsidRDefault="006552BD">
      <w:pPr>
        <w:autoSpaceDE w:val="0"/>
        <w:autoSpaceDN w:val="0"/>
        <w:spacing w:before="70" w:after="0" w:line="230" w:lineRule="auto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5. Плешаков А.А., Крюкова Е.А. Окружающий мир. Рабочая тетрадь.1класс. В 2ч.</w:t>
      </w:r>
    </w:p>
    <w:p w:rsidR="005043D7" w:rsidRPr="001704E8" w:rsidRDefault="006552BD">
      <w:pPr>
        <w:autoSpaceDE w:val="0"/>
        <w:autoSpaceDN w:val="0"/>
        <w:spacing w:before="70" w:after="0" w:line="230" w:lineRule="auto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6. Плешаков А.А., Гара Н.Н., Назарова З.Д. Окружающий мир : Тесты 1 -4 класс.</w:t>
      </w:r>
    </w:p>
    <w:p w:rsidR="005043D7" w:rsidRPr="001704E8" w:rsidRDefault="006552BD">
      <w:pPr>
        <w:autoSpaceDE w:val="0"/>
        <w:autoSpaceDN w:val="0"/>
        <w:spacing w:before="262" w:after="0" w:line="230" w:lineRule="auto"/>
        <w:rPr>
          <w:lang w:val="ru-RU"/>
        </w:rPr>
      </w:pPr>
      <w:r w:rsidRPr="001704E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5043D7" w:rsidRPr="001704E8" w:rsidRDefault="006552BD">
      <w:pPr>
        <w:autoSpaceDE w:val="0"/>
        <w:autoSpaceDN w:val="0"/>
        <w:spacing w:before="166" w:after="0"/>
        <w:ind w:right="1728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1. Электронное приложение к учебнику А. А. Плешакова. Окружающий мир. 1 класс. 2.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videouroki</w:t>
      </w: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1704E8">
        <w:rPr>
          <w:lang w:val="ru-RU"/>
        </w:rPr>
        <w:br/>
      </w: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1704E8">
        <w:rPr>
          <w:lang w:val="ru-RU"/>
        </w:rPr>
        <w:br/>
      </w: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4.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main</w:t>
      </w:r>
    </w:p>
    <w:p w:rsidR="005043D7" w:rsidRPr="001704E8" w:rsidRDefault="005043D7">
      <w:pPr>
        <w:rPr>
          <w:lang w:val="ru-RU"/>
        </w:rPr>
        <w:sectPr w:rsidR="005043D7" w:rsidRPr="001704E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043D7" w:rsidRPr="001704E8" w:rsidRDefault="005043D7">
      <w:pPr>
        <w:autoSpaceDE w:val="0"/>
        <w:autoSpaceDN w:val="0"/>
        <w:spacing w:after="78" w:line="220" w:lineRule="exact"/>
        <w:rPr>
          <w:lang w:val="ru-RU"/>
        </w:rPr>
      </w:pPr>
    </w:p>
    <w:p w:rsidR="005043D7" w:rsidRPr="001704E8" w:rsidRDefault="006552BD">
      <w:pPr>
        <w:autoSpaceDE w:val="0"/>
        <w:autoSpaceDN w:val="0"/>
        <w:spacing w:after="0" w:line="230" w:lineRule="auto"/>
        <w:rPr>
          <w:lang w:val="ru-RU"/>
        </w:rPr>
      </w:pPr>
      <w:r w:rsidRPr="001704E8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5043D7" w:rsidRPr="001704E8" w:rsidRDefault="006552BD">
      <w:pPr>
        <w:autoSpaceDE w:val="0"/>
        <w:autoSpaceDN w:val="0"/>
        <w:spacing w:before="346" w:after="0" w:line="230" w:lineRule="auto"/>
        <w:rPr>
          <w:lang w:val="ru-RU"/>
        </w:rPr>
      </w:pPr>
      <w:r w:rsidRPr="001704E8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5043D7" w:rsidRPr="001704E8" w:rsidRDefault="006552BD">
      <w:pPr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1.Оборудование для мультимедийных демонстраций (компьютер, медиапроектор, </w:t>
      </w:r>
      <w:r>
        <w:rPr>
          <w:rFonts w:ascii="Times New Roman" w:eastAsia="Times New Roman" w:hAnsi="Times New Roman"/>
          <w:color w:val="000000"/>
          <w:sz w:val="24"/>
        </w:rPr>
        <w:t>DVD</w:t>
      </w: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-проектор, видеомагнитофон и др.).</w:t>
      </w:r>
    </w:p>
    <w:p w:rsidR="005043D7" w:rsidRPr="001704E8" w:rsidRDefault="006552BD">
      <w:pPr>
        <w:autoSpaceDE w:val="0"/>
        <w:autoSpaceDN w:val="0"/>
        <w:spacing w:before="70" w:after="0" w:line="230" w:lineRule="auto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2. Средств фиксации окружающего мира (фото- и видеокамера).</w:t>
      </w:r>
    </w:p>
    <w:p w:rsidR="005043D7" w:rsidRPr="001704E8" w:rsidRDefault="006552BD">
      <w:pPr>
        <w:autoSpaceDE w:val="0"/>
        <w:autoSpaceDN w:val="0"/>
        <w:spacing w:before="70" w:after="0" w:line="230" w:lineRule="auto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3. Единая коллекция цифровых образовательных ресурсов (например,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/).</w:t>
      </w:r>
    </w:p>
    <w:p w:rsidR="005043D7" w:rsidRPr="001704E8" w:rsidRDefault="006552BD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1704E8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5043D7" w:rsidRPr="001704E8" w:rsidRDefault="006552BD">
      <w:pPr>
        <w:autoSpaceDE w:val="0"/>
        <w:autoSpaceDN w:val="0"/>
        <w:spacing w:before="168" w:after="0" w:line="230" w:lineRule="auto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1. Приборы, посуда, инструменты для проведения практических работ.</w:t>
      </w:r>
    </w:p>
    <w:p w:rsidR="005043D7" w:rsidRPr="001704E8" w:rsidRDefault="006552BD">
      <w:pPr>
        <w:autoSpaceDE w:val="0"/>
        <w:autoSpaceDN w:val="0"/>
        <w:spacing w:before="72" w:after="0" w:line="271" w:lineRule="auto"/>
        <w:ind w:right="576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2. Раздаточный материал: гербарии, семена и плоды растений, коллекции минералов и полезных ископаемых, кости, чешую рыб, перья птиц, многообразные артефакты мира культуры и т.д. 3.Измерительные приборы: весы, термометры, сантиметровые линейки, мензурки.</w:t>
      </w:r>
    </w:p>
    <w:p w:rsidR="005043D7" w:rsidRPr="001704E8" w:rsidRDefault="006552BD">
      <w:pPr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4. Наглядные пособия:</w:t>
      </w:r>
      <w:r w:rsidRPr="001704E8">
        <w:rPr>
          <w:lang w:val="ru-RU"/>
        </w:rPr>
        <w:br/>
      </w: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-) натуральные живые пособия – комнатные растения; </w:t>
      </w:r>
      <w:r w:rsidRPr="001704E8">
        <w:rPr>
          <w:lang w:val="ru-RU"/>
        </w:rPr>
        <w:br/>
      </w: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-) гербарии; коллекции насекомых;</w:t>
      </w:r>
      <w:r w:rsidRPr="001704E8">
        <w:rPr>
          <w:lang w:val="ru-RU"/>
        </w:rPr>
        <w:br/>
      </w: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-) коллекции горных пород, минералов, полезных ископаемых;</w:t>
      </w:r>
      <w:r w:rsidRPr="001704E8">
        <w:rPr>
          <w:lang w:val="ru-RU"/>
        </w:rPr>
        <w:br/>
      </w: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 xml:space="preserve">-) изобразительные наглядные пособия – таблицы; </w:t>
      </w:r>
      <w:r w:rsidRPr="001704E8">
        <w:rPr>
          <w:lang w:val="ru-RU"/>
        </w:rPr>
        <w:br/>
      </w:r>
      <w:r w:rsidRPr="001704E8">
        <w:rPr>
          <w:rFonts w:ascii="Times New Roman" w:eastAsia="Times New Roman" w:hAnsi="Times New Roman"/>
          <w:color w:val="000000"/>
          <w:sz w:val="24"/>
          <w:lang w:val="ru-RU"/>
        </w:rPr>
        <w:t>-) предметы, представляющие быт традиционной и современной семьи, её хозяйства, повседневной, праздничной жизни и многое другое из жизни общества.</w:t>
      </w:r>
    </w:p>
    <w:p w:rsidR="005043D7" w:rsidRPr="001704E8" w:rsidRDefault="005043D7">
      <w:pPr>
        <w:rPr>
          <w:lang w:val="ru-RU"/>
        </w:rPr>
        <w:sectPr w:rsidR="005043D7" w:rsidRPr="001704E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552BD" w:rsidRPr="001704E8" w:rsidRDefault="006552BD">
      <w:pPr>
        <w:rPr>
          <w:lang w:val="ru-RU"/>
        </w:rPr>
      </w:pPr>
    </w:p>
    <w:sectPr w:rsidR="006552BD" w:rsidRPr="001704E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2C7" w:rsidRDefault="007B32C7" w:rsidP="00FB029E">
      <w:pPr>
        <w:spacing w:after="0" w:line="240" w:lineRule="auto"/>
      </w:pPr>
      <w:r>
        <w:separator/>
      </w:r>
    </w:p>
  </w:endnote>
  <w:endnote w:type="continuationSeparator" w:id="0">
    <w:p w:rsidR="007B32C7" w:rsidRDefault="007B32C7" w:rsidP="00FB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2C7" w:rsidRDefault="007B32C7" w:rsidP="00FB029E">
      <w:pPr>
        <w:spacing w:after="0" w:line="240" w:lineRule="auto"/>
      </w:pPr>
      <w:r>
        <w:separator/>
      </w:r>
    </w:p>
  </w:footnote>
  <w:footnote w:type="continuationSeparator" w:id="0">
    <w:p w:rsidR="007B32C7" w:rsidRDefault="007B32C7" w:rsidP="00FB0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704E8"/>
    <w:rsid w:val="0029639D"/>
    <w:rsid w:val="00326F90"/>
    <w:rsid w:val="005043D7"/>
    <w:rsid w:val="006552BD"/>
    <w:rsid w:val="007B32C7"/>
    <w:rsid w:val="00AA1D8D"/>
    <w:rsid w:val="00B47730"/>
    <w:rsid w:val="00CB0664"/>
    <w:rsid w:val="00FB029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41FA4955-671E-45C2-98C5-D62543AB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B5B874-6B62-4E9E-B822-63E03573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5782</Words>
  <Characters>32963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38668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Учетная запись Майкрософт</cp:lastModifiedBy>
  <cp:revision>3</cp:revision>
  <dcterms:created xsi:type="dcterms:W3CDTF">2013-12-23T23:15:00Z</dcterms:created>
  <dcterms:modified xsi:type="dcterms:W3CDTF">2022-06-09T16:34:00Z</dcterms:modified>
  <cp:category/>
</cp:coreProperties>
</file>